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284" w:rsidRDefault="00593284" w:rsidP="00684D14">
      <w:pPr>
        <w:pStyle w:val="Bodytext31"/>
        <w:shd w:val="clear" w:color="auto" w:fill="auto"/>
        <w:spacing w:before="518" w:after="474" w:line="220" w:lineRule="exact"/>
        <w:rPr>
          <w:rStyle w:val="Bodytext3"/>
          <w:b/>
          <w:bCs/>
          <w:color w:val="000000"/>
        </w:rPr>
      </w:pPr>
      <w:bookmarkStart w:id="0" w:name="_GoBack"/>
      <w:bookmarkEnd w:id="0"/>
    </w:p>
    <w:p w:rsidR="00243522" w:rsidRDefault="00243522" w:rsidP="00243522">
      <w:pPr>
        <w:pStyle w:val="Bodytext31"/>
        <w:shd w:val="clear" w:color="auto" w:fill="auto"/>
        <w:spacing w:before="518" w:after="474" w:line="220" w:lineRule="exact"/>
        <w:ind w:left="1160"/>
        <w:jc w:val="center"/>
      </w:pPr>
      <w:r>
        <w:rPr>
          <w:rStyle w:val="Bodytext3"/>
          <w:b/>
          <w:bCs/>
          <w:color w:val="000000"/>
        </w:rPr>
        <w:t>ACORD DE PARTENERIAT</w:t>
      </w:r>
    </w:p>
    <w:p w:rsidR="00243522" w:rsidRDefault="00243522" w:rsidP="00243522">
      <w:pPr>
        <w:pStyle w:val="Bodytext40"/>
        <w:shd w:val="clear" w:color="auto" w:fill="auto"/>
        <w:spacing w:before="0"/>
        <w:ind w:left="3680"/>
      </w:pPr>
      <w:r>
        <w:rPr>
          <w:rStyle w:val="Bodytext4NotItalic"/>
          <w:b/>
          <w:bCs/>
          <w:i w:val="0"/>
          <w:iCs w:val="0"/>
          <w:color w:val="000000"/>
        </w:rPr>
        <w:t xml:space="preserve">- </w:t>
      </w:r>
      <w:r>
        <w:rPr>
          <w:rStyle w:val="Bodytext4"/>
          <w:b/>
          <w:bCs/>
          <w:i/>
          <w:iCs/>
          <w:color w:val="000000"/>
        </w:rPr>
        <w:t>format standard -</w:t>
      </w:r>
    </w:p>
    <w:p w:rsidR="00243522" w:rsidRDefault="00243522" w:rsidP="00243522">
      <w:pPr>
        <w:pStyle w:val="Bodytext50"/>
        <w:shd w:val="clear" w:color="auto" w:fill="auto"/>
        <w:ind w:left="1380"/>
      </w:pPr>
      <w:r>
        <w:rPr>
          <w:rStyle w:val="Bodytext5"/>
          <w:i/>
          <w:iCs/>
          <w:color w:val="000000"/>
        </w:rPr>
        <w:t>(parte integrantă din aplicaţia aferentă cererii de finanţare)</w:t>
      </w:r>
    </w:p>
    <w:p w:rsidR="00243522" w:rsidRDefault="00243522" w:rsidP="00243522">
      <w:pPr>
        <w:pStyle w:val="Bodytext21"/>
        <w:shd w:val="clear" w:color="auto" w:fill="auto"/>
        <w:ind w:firstLine="0"/>
        <w:rPr>
          <w:rStyle w:val="Bodytext2"/>
          <w:color w:val="000000"/>
        </w:rPr>
      </w:pPr>
      <w:r>
        <w:rPr>
          <w:rStyle w:val="Bodytext2"/>
          <w:color w:val="000000"/>
        </w:rPr>
        <w:t xml:space="preserve">Număr înregistrare/data - </w:t>
      </w:r>
      <w:r>
        <w:rPr>
          <w:rStyle w:val="Bodytext2Italic"/>
          <w:color w:val="000000"/>
        </w:rPr>
        <w:t xml:space="preserve">              </w:t>
      </w:r>
      <w:r>
        <w:rPr>
          <w:rStyle w:val="Bodytext2"/>
          <w:color w:val="000000"/>
        </w:rPr>
        <w:t xml:space="preserve">- (la liderul de parteneriat) </w:t>
      </w:r>
    </w:p>
    <w:p w:rsidR="00243522" w:rsidRDefault="00243522" w:rsidP="00243522">
      <w:pPr>
        <w:pStyle w:val="Bodytext21"/>
        <w:shd w:val="clear" w:color="auto" w:fill="auto"/>
        <w:ind w:firstLine="0"/>
      </w:pPr>
      <w:r>
        <w:rPr>
          <w:rStyle w:val="Bodytext2Bold"/>
          <w:color w:val="000000"/>
        </w:rPr>
        <w:t xml:space="preserve">Părţile </w:t>
      </w:r>
      <w:r>
        <w:rPr>
          <w:rStyle w:val="Bodytext2"/>
          <w:color w:val="000000"/>
        </w:rPr>
        <w:t xml:space="preserve">- </w:t>
      </w:r>
      <w:r>
        <w:rPr>
          <w:rStyle w:val="Bodytext2Italic"/>
          <w:color w:val="000000"/>
        </w:rPr>
        <w:t>............................................</w:t>
      </w:r>
      <w:r>
        <w:rPr>
          <w:rStyle w:val="Bodytext2"/>
          <w:color w:val="000000"/>
        </w:rPr>
        <w:t>- Numite în mod colectiv „Parteneriatul”; au convenit următoarele:</w:t>
      </w:r>
    </w:p>
    <w:p w:rsidR="00243522" w:rsidRDefault="00243522" w:rsidP="00243522">
      <w:pPr>
        <w:pStyle w:val="Bodytext31"/>
        <w:shd w:val="clear" w:color="auto" w:fill="auto"/>
        <w:spacing w:before="0" w:after="0" w:line="504" w:lineRule="exact"/>
      </w:pPr>
      <w:r>
        <w:rPr>
          <w:rStyle w:val="Bodytext3"/>
          <w:b/>
          <w:bCs/>
          <w:color w:val="000000"/>
        </w:rPr>
        <w:t>Art.1 Acordul de parteneriat</w:t>
      </w:r>
    </w:p>
    <w:p w:rsidR="00243522" w:rsidRPr="00243522" w:rsidRDefault="00243522" w:rsidP="00243522">
      <w:pPr>
        <w:jc w:val="both"/>
        <w:rPr>
          <w:rStyle w:val="Bodytext2"/>
          <w:color w:val="000000"/>
        </w:rPr>
      </w:pPr>
      <w:proofErr w:type="spellStart"/>
      <w:r>
        <w:rPr>
          <w:rStyle w:val="Bodytext2"/>
          <w:color w:val="000000"/>
        </w:rPr>
        <w:t>Prin</w:t>
      </w:r>
      <w:proofErr w:type="spellEnd"/>
      <w:r>
        <w:rPr>
          <w:rStyle w:val="Bodytext2"/>
          <w:color w:val="000000"/>
        </w:rPr>
        <w:t xml:space="preserve"> </w:t>
      </w:r>
      <w:proofErr w:type="spellStart"/>
      <w:r>
        <w:rPr>
          <w:rStyle w:val="Bodytext2"/>
          <w:color w:val="000000"/>
        </w:rPr>
        <w:t>semnarea</w:t>
      </w:r>
      <w:proofErr w:type="spellEnd"/>
      <w:r>
        <w:rPr>
          <w:rStyle w:val="Bodytext2"/>
          <w:color w:val="000000"/>
        </w:rPr>
        <w:t xml:space="preserve"> </w:t>
      </w:r>
      <w:proofErr w:type="spellStart"/>
      <w:r>
        <w:rPr>
          <w:rStyle w:val="Bodytext2"/>
          <w:color w:val="000000"/>
        </w:rPr>
        <w:t>prezentului</w:t>
      </w:r>
      <w:proofErr w:type="spellEnd"/>
      <w:r>
        <w:rPr>
          <w:rStyle w:val="Bodytext2"/>
          <w:color w:val="000000"/>
        </w:rPr>
        <w:t xml:space="preserve"> </w:t>
      </w:r>
      <w:proofErr w:type="spellStart"/>
      <w:r>
        <w:rPr>
          <w:rStyle w:val="Bodytext2"/>
          <w:color w:val="000000"/>
        </w:rPr>
        <w:t>acord</w:t>
      </w:r>
      <w:proofErr w:type="spellEnd"/>
      <w:r>
        <w:rPr>
          <w:rStyle w:val="Bodytext2"/>
          <w:color w:val="000000"/>
        </w:rPr>
        <w:t xml:space="preserve"> de </w:t>
      </w:r>
      <w:proofErr w:type="spellStart"/>
      <w:r>
        <w:rPr>
          <w:rStyle w:val="Bodytext2"/>
          <w:color w:val="000000"/>
        </w:rPr>
        <w:t>parteneriat</w:t>
      </w:r>
      <w:proofErr w:type="spellEnd"/>
      <w:r>
        <w:rPr>
          <w:rStyle w:val="Bodytext2"/>
          <w:color w:val="000000"/>
        </w:rPr>
        <w:t xml:space="preserve">, </w:t>
      </w:r>
      <w:proofErr w:type="spellStart"/>
      <w:r>
        <w:rPr>
          <w:rStyle w:val="Bodytext2"/>
          <w:color w:val="000000"/>
        </w:rPr>
        <w:t>părţile</w:t>
      </w:r>
      <w:proofErr w:type="spellEnd"/>
      <w:r>
        <w:rPr>
          <w:rStyle w:val="Bodytext2"/>
          <w:color w:val="000000"/>
        </w:rPr>
        <w:t xml:space="preserve">, </w:t>
      </w:r>
      <w:proofErr w:type="spellStart"/>
      <w:r>
        <w:rPr>
          <w:rStyle w:val="Bodytext2"/>
          <w:color w:val="000000"/>
        </w:rPr>
        <w:t>selectate</w:t>
      </w:r>
      <w:proofErr w:type="spellEnd"/>
      <w:r>
        <w:rPr>
          <w:rStyle w:val="Bodytext2"/>
          <w:color w:val="000000"/>
        </w:rPr>
        <w:t xml:space="preserve"> </w:t>
      </w:r>
      <w:proofErr w:type="spellStart"/>
      <w:r>
        <w:rPr>
          <w:rStyle w:val="Bodytext2"/>
          <w:color w:val="000000"/>
        </w:rPr>
        <w:t>potrivit</w:t>
      </w:r>
      <w:proofErr w:type="spellEnd"/>
      <w:r>
        <w:rPr>
          <w:rStyle w:val="Bodytext2"/>
          <w:color w:val="000000"/>
        </w:rPr>
        <w:t xml:space="preserve"> </w:t>
      </w:r>
      <w:proofErr w:type="spellStart"/>
      <w:r>
        <w:rPr>
          <w:rStyle w:val="Bodytext2"/>
          <w:color w:val="000000"/>
        </w:rPr>
        <w:t>procedurilor</w:t>
      </w:r>
      <w:proofErr w:type="spellEnd"/>
      <w:r>
        <w:rPr>
          <w:rStyle w:val="Bodytext2"/>
          <w:color w:val="000000"/>
        </w:rPr>
        <w:t xml:space="preserve"> </w:t>
      </w:r>
      <w:proofErr w:type="spellStart"/>
      <w:r>
        <w:rPr>
          <w:rStyle w:val="Bodytext2"/>
          <w:color w:val="000000"/>
        </w:rPr>
        <w:t>transparente</w:t>
      </w:r>
      <w:proofErr w:type="spellEnd"/>
      <w:r>
        <w:rPr>
          <w:rStyle w:val="Bodytext2"/>
          <w:color w:val="000000"/>
        </w:rPr>
        <w:t xml:space="preserve"> </w:t>
      </w:r>
      <w:proofErr w:type="spellStart"/>
      <w:r>
        <w:rPr>
          <w:rStyle w:val="Bodytext2"/>
          <w:color w:val="000000"/>
        </w:rPr>
        <w:t>aplicabile</w:t>
      </w:r>
      <w:proofErr w:type="spellEnd"/>
      <w:r>
        <w:rPr>
          <w:rStyle w:val="Bodytext2"/>
          <w:color w:val="000000"/>
        </w:rPr>
        <w:t xml:space="preserve"> </w:t>
      </w:r>
      <w:proofErr w:type="spellStart"/>
      <w:r>
        <w:rPr>
          <w:rStyle w:val="Bodytext2"/>
          <w:color w:val="000000"/>
        </w:rPr>
        <w:t>şi</w:t>
      </w:r>
      <w:proofErr w:type="spellEnd"/>
      <w:r>
        <w:rPr>
          <w:rStyle w:val="Bodytext2"/>
          <w:color w:val="000000"/>
        </w:rPr>
        <w:t xml:space="preserve"> </w:t>
      </w:r>
      <w:proofErr w:type="spellStart"/>
      <w:r>
        <w:rPr>
          <w:rStyle w:val="Bodytext2"/>
          <w:color w:val="000000"/>
        </w:rPr>
        <w:t>prin</w:t>
      </w:r>
      <w:proofErr w:type="spellEnd"/>
      <w:r>
        <w:rPr>
          <w:rStyle w:val="Bodytext2"/>
          <w:color w:val="000000"/>
        </w:rPr>
        <w:t xml:space="preserve"> care se </w:t>
      </w:r>
      <w:proofErr w:type="spellStart"/>
      <w:r>
        <w:rPr>
          <w:rStyle w:val="Bodytext2"/>
          <w:color w:val="000000"/>
        </w:rPr>
        <w:t>demonstrează</w:t>
      </w:r>
      <w:proofErr w:type="spellEnd"/>
      <w:r>
        <w:rPr>
          <w:rStyle w:val="Bodytext2"/>
          <w:color w:val="000000"/>
        </w:rPr>
        <w:t xml:space="preserve"> </w:t>
      </w:r>
      <w:proofErr w:type="spellStart"/>
      <w:r>
        <w:rPr>
          <w:rStyle w:val="Bodytext2"/>
          <w:color w:val="000000"/>
        </w:rPr>
        <w:t>condiţionalitatea</w:t>
      </w:r>
      <w:proofErr w:type="spellEnd"/>
      <w:r>
        <w:rPr>
          <w:rStyle w:val="Bodytext2"/>
          <w:color w:val="000000"/>
        </w:rPr>
        <w:t xml:space="preserve"> </w:t>
      </w:r>
      <w:proofErr w:type="spellStart"/>
      <w:r>
        <w:rPr>
          <w:rStyle w:val="Bodytext2"/>
          <w:color w:val="000000"/>
        </w:rPr>
        <w:t>valorii</w:t>
      </w:r>
      <w:proofErr w:type="spellEnd"/>
      <w:r>
        <w:rPr>
          <w:rStyle w:val="Bodytext2"/>
          <w:color w:val="000000"/>
        </w:rPr>
        <w:t xml:space="preserve"> </w:t>
      </w:r>
      <w:proofErr w:type="spellStart"/>
      <w:r>
        <w:rPr>
          <w:rStyle w:val="Bodytext2"/>
          <w:color w:val="000000"/>
        </w:rPr>
        <w:t>adăugate</w:t>
      </w:r>
      <w:proofErr w:type="spellEnd"/>
      <w:r>
        <w:rPr>
          <w:rStyle w:val="Bodytext2"/>
          <w:color w:val="000000"/>
        </w:rPr>
        <w:t xml:space="preserve"> </w:t>
      </w:r>
      <w:proofErr w:type="spellStart"/>
      <w:r>
        <w:rPr>
          <w:rStyle w:val="Bodytext2"/>
          <w:color w:val="000000"/>
        </w:rPr>
        <w:t>aduse</w:t>
      </w:r>
      <w:proofErr w:type="spellEnd"/>
      <w:r>
        <w:rPr>
          <w:rStyle w:val="Bodytext2"/>
          <w:color w:val="000000"/>
        </w:rPr>
        <w:t xml:space="preserve"> de </w:t>
      </w:r>
      <w:proofErr w:type="spellStart"/>
      <w:r>
        <w:rPr>
          <w:rStyle w:val="Bodytext2"/>
          <w:color w:val="000000"/>
        </w:rPr>
        <w:t>fiecare</w:t>
      </w:r>
      <w:proofErr w:type="spellEnd"/>
      <w:r>
        <w:rPr>
          <w:rStyle w:val="Bodytext2"/>
          <w:color w:val="000000"/>
        </w:rPr>
        <w:t xml:space="preserve"> </w:t>
      </w:r>
      <w:proofErr w:type="spellStart"/>
      <w:r>
        <w:rPr>
          <w:rStyle w:val="Bodytext2"/>
          <w:color w:val="000000"/>
        </w:rPr>
        <w:t>membru</w:t>
      </w:r>
      <w:proofErr w:type="spellEnd"/>
      <w:r>
        <w:rPr>
          <w:rStyle w:val="Bodytext2"/>
          <w:color w:val="000000"/>
        </w:rPr>
        <w:t xml:space="preserve"> al </w:t>
      </w:r>
      <w:proofErr w:type="spellStart"/>
      <w:r>
        <w:rPr>
          <w:rStyle w:val="Bodytext2"/>
          <w:color w:val="000000"/>
        </w:rPr>
        <w:t>Parteneriatului</w:t>
      </w:r>
      <w:proofErr w:type="spellEnd"/>
      <w:r>
        <w:rPr>
          <w:rStyle w:val="Bodytext2"/>
          <w:color w:val="000000"/>
        </w:rPr>
        <w:t xml:space="preserve"> </w:t>
      </w:r>
      <w:proofErr w:type="spellStart"/>
      <w:r>
        <w:rPr>
          <w:rStyle w:val="Bodytext2"/>
          <w:color w:val="000000"/>
        </w:rPr>
        <w:t>în</w:t>
      </w:r>
      <w:proofErr w:type="spellEnd"/>
      <w:r>
        <w:rPr>
          <w:rStyle w:val="Bodytext2"/>
          <w:color w:val="000000"/>
        </w:rPr>
        <w:t xml:space="preserve"> </w:t>
      </w:r>
      <w:proofErr w:type="spellStart"/>
      <w:r>
        <w:rPr>
          <w:rStyle w:val="Bodytext2"/>
          <w:color w:val="000000"/>
        </w:rPr>
        <w:t>realizarea</w:t>
      </w:r>
      <w:proofErr w:type="spellEnd"/>
      <w:r>
        <w:rPr>
          <w:rStyle w:val="Bodytext2"/>
          <w:color w:val="000000"/>
        </w:rPr>
        <w:t xml:space="preserve"> </w:t>
      </w:r>
      <w:proofErr w:type="spellStart"/>
      <w:r>
        <w:rPr>
          <w:rStyle w:val="Bodytext2"/>
          <w:color w:val="000000"/>
        </w:rPr>
        <w:t>proiectului</w:t>
      </w:r>
      <w:proofErr w:type="spellEnd"/>
      <w:r>
        <w:rPr>
          <w:rStyle w:val="Bodytext2"/>
          <w:color w:val="000000"/>
        </w:rPr>
        <w:t xml:space="preserve">, </w:t>
      </w:r>
      <w:proofErr w:type="spellStart"/>
      <w:r>
        <w:rPr>
          <w:rStyle w:val="Bodytext2"/>
          <w:color w:val="000000"/>
        </w:rPr>
        <w:t>îşi</w:t>
      </w:r>
      <w:proofErr w:type="spellEnd"/>
      <w:r>
        <w:rPr>
          <w:rStyle w:val="Bodytext2"/>
          <w:color w:val="000000"/>
        </w:rPr>
        <w:t xml:space="preserve"> </w:t>
      </w:r>
      <w:proofErr w:type="spellStart"/>
      <w:r>
        <w:rPr>
          <w:rStyle w:val="Bodytext2"/>
          <w:color w:val="000000"/>
        </w:rPr>
        <w:t>exprimă</w:t>
      </w:r>
      <w:proofErr w:type="spellEnd"/>
      <w:r>
        <w:rPr>
          <w:rStyle w:val="Bodytext2"/>
          <w:color w:val="000000"/>
        </w:rPr>
        <w:t xml:space="preserve"> </w:t>
      </w:r>
      <w:proofErr w:type="spellStart"/>
      <w:r>
        <w:rPr>
          <w:rStyle w:val="Bodytext2"/>
          <w:color w:val="000000"/>
        </w:rPr>
        <w:t>acordul</w:t>
      </w:r>
      <w:proofErr w:type="spellEnd"/>
      <w:r>
        <w:rPr>
          <w:rStyle w:val="Bodytext2"/>
          <w:color w:val="000000"/>
        </w:rPr>
        <w:t xml:space="preserve"> de </w:t>
      </w:r>
      <w:proofErr w:type="spellStart"/>
      <w:r>
        <w:rPr>
          <w:rStyle w:val="Bodytext2"/>
          <w:color w:val="000000"/>
        </w:rPr>
        <w:t>asociere</w:t>
      </w:r>
      <w:proofErr w:type="spellEnd"/>
      <w:r>
        <w:rPr>
          <w:rStyle w:val="Bodytext2"/>
          <w:color w:val="000000"/>
        </w:rPr>
        <w:t xml:space="preserve"> </w:t>
      </w:r>
      <w:proofErr w:type="spellStart"/>
      <w:r>
        <w:rPr>
          <w:rStyle w:val="Bodytext2"/>
          <w:color w:val="000000"/>
        </w:rPr>
        <w:t>în</w:t>
      </w:r>
      <w:proofErr w:type="spellEnd"/>
      <w:r>
        <w:rPr>
          <w:rStyle w:val="Bodytext2"/>
          <w:color w:val="000000"/>
        </w:rPr>
        <w:t xml:space="preserve"> </w:t>
      </w:r>
      <w:proofErr w:type="spellStart"/>
      <w:r>
        <w:rPr>
          <w:rStyle w:val="Bodytext2"/>
          <w:color w:val="000000"/>
        </w:rPr>
        <w:t>vederea</w:t>
      </w:r>
      <w:proofErr w:type="spellEnd"/>
      <w:r>
        <w:rPr>
          <w:rStyle w:val="Bodytext2"/>
          <w:color w:val="000000"/>
        </w:rPr>
        <w:t xml:space="preserve"> </w:t>
      </w:r>
      <w:proofErr w:type="spellStart"/>
      <w:r>
        <w:rPr>
          <w:rStyle w:val="Bodytext2"/>
          <w:color w:val="000000"/>
        </w:rPr>
        <w:t>implementării</w:t>
      </w:r>
      <w:proofErr w:type="spellEnd"/>
      <w:r w:rsidRPr="00243522">
        <w:rPr>
          <w:rStyle w:val="Bodytext2"/>
          <w:color w:val="000000"/>
        </w:rPr>
        <w:t xml:space="preserve"> </w:t>
      </w:r>
      <w:proofErr w:type="spellStart"/>
      <w:r>
        <w:rPr>
          <w:rStyle w:val="Bodytext2"/>
          <w:color w:val="000000"/>
        </w:rPr>
        <w:t>proiectului</w:t>
      </w:r>
      <w:proofErr w:type="spellEnd"/>
      <w:r>
        <w:rPr>
          <w:rStyle w:val="Bodytext2"/>
          <w:color w:val="000000"/>
        </w:rPr>
        <w:t xml:space="preserve"> „</w:t>
      </w:r>
      <w:proofErr w:type="spellStart"/>
      <w:r w:rsidRPr="00243522">
        <w:rPr>
          <w:rStyle w:val="Bodytext2"/>
          <w:i/>
          <w:color w:val="000000"/>
        </w:rPr>
        <w:t>titlul</w:t>
      </w:r>
      <w:proofErr w:type="spellEnd"/>
      <w:r w:rsidRPr="00243522">
        <w:rPr>
          <w:rStyle w:val="Bodytext2"/>
          <w:i/>
          <w:color w:val="000000"/>
        </w:rPr>
        <w:t xml:space="preserve"> </w:t>
      </w:r>
      <w:proofErr w:type="spellStart"/>
      <w:r w:rsidRPr="00243522">
        <w:rPr>
          <w:rStyle w:val="Bodytext2"/>
          <w:i/>
          <w:color w:val="000000"/>
        </w:rPr>
        <w:t>proiectului</w:t>
      </w:r>
      <w:proofErr w:type="spellEnd"/>
      <w:r>
        <w:rPr>
          <w:rStyle w:val="Bodytext2"/>
          <w:color w:val="000000"/>
        </w:rPr>
        <w:t>”.</w:t>
      </w:r>
    </w:p>
    <w:p w:rsidR="00243522" w:rsidRPr="00477354" w:rsidRDefault="00243522" w:rsidP="00243522">
      <w:pPr>
        <w:pStyle w:val="Bodytext21"/>
        <w:numPr>
          <w:ilvl w:val="0"/>
          <w:numId w:val="6"/>
        </w:numPr>
        <w:shd w:val="clear" w:color="auto" w:fill="auto"/>
        <w:tabs>
          <w:tab w:val="left" w:pos="407"/>
        </w:tabs>
        <w:spacing w:line="250" w:lineRule="exact"/>
        <w:ind w:firstLine="0"/>
        <w:jc w:val="both"/>
        <w:rPr>
          <w:rStyle w:val="Bodytext3"/>
          <w:b w:val="0"/>
          <w:bCs w:val="0"/>
        </w:rPr>
      </w:pPr>
      <w:r w:rsidRPr="002C22FE">
        <w:rPr>
          <w:rStyle w:val="Bodytext2"/>
          <w:color w:val="000000"/>
        </w:rPr>
        <w:t>Este în înţelegerea părţilor că prezentul acord reprezintă o convenţie privind</w:t>
      </w:r>
      <w:r>
        <w:t xml:space="preserve"> </w:t>
      </w:r>
      <w:r w:rsidRPr="002C22FE">
        <w:rPr>
          <w:rStyle w:val="Bodytext2"/>
          <w:color w:val="000000"/>
        </w:rPr>
        <w:t>cooperarea parţilor în atingerea scopului comun, nu reprezintă prestări de servicii între parteneri şi nu dă naştere unei noi persoane juridice constituite de/între parteneri.</w:t>
      </w:r>
    </w:p>
    <w:p w:rsidR="00243522" w:rsidRDefault="00243522" w:rsidP="00243522">
      <w:pPr>
        <w:pStyle w:val="Bodytext31"/>
        <w:shd w:val="clear" w:color="auto" w:fill="auto"/>
        <w:spacing w:before="0" w:after="214" w:line="220" w:lineRule="exact"/>
        <w:jc w:val="both"/>
        <w:rPr>
          <w:rStyle w:val="Bodytext3"/>
          <w:b/>
          <w:bCs/>
          <w:color w:val="000000"/>
        </w:rPr>
      </w:pPr>
    </w:p>
    <w:p w:rsidR="00243522" w:rsidRDefault="00243522" w:rsidP="00243522">
      <w:pPr>
        <w:pStyle w:val="Bodytext31"/>
        <w:shd w:val="clear" w:color="auto" w:fill="auto"/>
        <w:spacing w:before="0" w:after="214" w:line="220" w:lineRule="exact"/>
        <w:jc w:val="both"/>
      </w:pPr>
      <w:r>
        <w:rPr>
          <w:rStyle w:val="Bodytext3"/>
          <w:b/>
          <w:bCs/>
          <w:color w:val="000000"/>
        </w:rPr>
        <w:t>Art. 2 Obiectul</w:t>
      </w:r>
    </w:p>
    <w:p w:rsidR="00243522" w:rsidRDefault="00243522" w:rsidP="00243522">
      <w:pPr>
        <w:pStyle w:val="Bodytext21"/>
        <w:numPr>
          <w:ilvl w:val="0"/>
          <w:numId w:val="7"/>
        </w:numPr>
        <w:shd w:val="clear" w:color="auto" w:fill="auto"/>
        <w:tabs>
          <w:tab w:val="left" w:pos="407"/>
        </w:tabs>
        <w:spacing w:line="250" w:lineRule="exact"/>
        <w:ind w:firstLine="0"/>
        <w:jc w:val="both"/>
      </w:pPr>
      <w:r>
        <w:rPr>
          <w:rStyle w:val="Bodytext2"/>
          <w:color w:val="000000"/>
        </w:rPr>
        <w:t>Obiectul acestui parteneriat îl reprezintă stabilirea responsabilităţilor fiecărui partener în vederea</w:t>
      </w:r>
      <w:r>
        <w:t xml:space="preserve"> </w:t>
      </w:r>
      <w:r w:rsidRPr="002C22FE">
        <w:rPr>
          <w:rStyle w:val="Bodytext2"/>
          <w:color w:val="000000"/>
        </w:rPr>
        <w:t>implementării proiectului:”</w:t>
      </w:r>
      <w:r w:rsidRPr="00243522">
        <w:rPr>
          <w:rStyle w:val="Bodytext2"/>
          <w:i/>
          <w:color w:val="000000"/>
        </w:rPr>
        <w:t xml:space="preserve"> titlul proiectului</w:t>
      </w:r>
      <w:r>
        <w:rPr>
          <w:rStyle w:val="Bodytext2"/>
          <w:i/>
          <w:color w:val="000000"/>
        </w:rPr>
        <w:t xml:space="preserve"> </w:t>
      </w:r>
      <w:r w:rsidRPr="002C22FE">
        <w:rPr>
          <w:rStyle w:val="Bodytext2"/>
          <w:color w:val="000000"/>
        </w:rPr>
        <w:t>”, numărul (codul proiectului), care este depus în cadrul cererii de</w:t>
      </w:r>
      <w:r>
        <w:t xml:space="preserve"> </w:t>
      </w:r>
      <w:r w:rsidRPr="002C22FE">
        <w:rPr>
          <w:rStyle w:val="Bodytext2"/>
          <w:color w:val="000000"/>
        </w:rPr>
        <w:t>propuneri de proiecte nr</w:t>
      </w:r>
      <w:r>
        <w:rPr>
          <w:rStyle w:val="Bodytext2"/>
          <w:color w:val="000000"/>
        </w:rPr>
        <w:t>....</w:t>
      </w:r>
      <w:r w:rsidRPr="002C22FE">
        <w:rPr>
          <w:rStyle w:val="Bodytext2"/>
          <w:color w:val="000000"/>
        </w:rPr>
        <w:tab/>
        <w:t>(denumit în continuare „Proiectul”).</w:t>
      </w:r>
    </w:p>
    <w:p w:rsidR="00243522" w:rsidRDefault="00243522" w:rsidP="00243522">
      <w:pPr>
        <w:pStyle w:val="Bodytext21"/>
        <w:numPr>
          <w:ilvl w:val="0"/>
          <w:numId w:val="7"/>
        </w:numPr>
        <w:shd w:val="clear" w:color="auto" w:fill="auto"/>
        <w:tabs>
          <w:tab w:val="left" w:pos="426"/>
        </w:tabs>
        <w:spacing w:line="250" w:lineRule="exact"/>
        <w:ind w:firstLine="0"/>
        <w:jc w:val="both"/>
      </w:pPr>
      <w:r>
        <w:rPr>
          <w:rStyle w:val="Bodytext2"/>
          <w:color w:val="000000"/>
        </w:rPr>
        <w:t>Prevederile cererii de finanţare sunt direct aplicabile prezentului Acord de Parteneriat. În cazul unor discrepanţe între prevederile prezentului Acord de Parteneriat şi cele ale cererii de finanţare, acestea din urmă vor prevala.</w:t>
      </w:r>
    </w:p>
    <w:p w:rsidR="00243522" w:rsidRDefault="00243522" w:rsidP="00243522">
      <w:pPr>
        <w:pStyle w:val="Bodytext21"/>
        <w:numPr>
          <w:ilvl w:val="0"/>
          <w:numId w:val="7"/>
        </w:numPr>
        <w:shd w:val="clear" w:color="auto" w:fill="auto"/>
        <w:tabs>
          <w:tab w:val="left" w:pos="431"/>
        </w:tabs>
        <w:spacing w:after="204" w:line="250" w:lineRule="exact"/>
        <w:ind w:firstLine="0"/>
        <w:jc w:val="both"/>
      </w:pPr>
      <w:r>
        <w:rPr>
          <w:rStyle w:val="Bodytext2"/>
          <w:color w:val="000000"/>
        </w:rPr>
        <w:t>Membrii Parteneriatului acordă prin prezenta un mandat cu reprezentare Liderului de parteneriat, potrivit art. 2013 şi următoarele din Codul Civil, pentru a încheia contractul de finanţare cu AFIR, precum şi pentru a reprezenta membrii Parteneriatului faţă de AFIR, pentru orice aspect legat de implementarea Proiectului şi derularea contractului de finanţare. Mandatul acordat Liderului de parteneriat potrivit prezentului contract nu exonerează membrii Parteneriatului de obligaţia de punere la dispoziţia DGDR AM PNDR/AFIR, sau oricărui alt organism abilitat să verifice modul de utilizare a finanţării nerambursabile, la cerere şi în termen, documentele şi/sau informaţiile solicitate şi să asigure toate condiţiile pentru efectuarea verificărilor la faţa locului.</w:t>
      </w:r>
    </w:p>
    <w:p w:rsidR="00243522" w:rsidRDefault="00243522" w:rsidP="00243522">
      <w:pPr>
        <w:pStyle w:val="Bodytext31"/>
        <w:shd w:val="clear" w:color="auto" w:fill="auto"/>
        <w:spacing w:before="0" w:after="211" w:line="220" w:lineRule="exact"/>
        <w:jc w:val="both"/>
      </w:pPr>
      <w:r>
        <w:rPr>
          <w:rStyle w:val="Bodytext3"/>
          <w:b/>
          <w:bCs/>
          <w:color w:val="000000"/>
        </w:rPr>
        <w:t>Art.3 Principiile de buna practică ale Parteneriatului</w:t>
      </w:r>
    </w:p>
    <w:p w:rsidR="00243522" w:rsidRDefault="00243522" w:rsidP="00243522">
      <w:pPr>
        <w:pStyle w:val="Bodytext21"/>
        <w:numPr>
          <w:ilvl w:val="1"/>
          <w:numId w:val="7"/>
        </w:numPr>
        <w:shd w:val="clear" w:color="auto" w:fill="auto"/>
        <w:tabs>
          <w:tab w:val="left" w:pos="407"/>
        </w:tabs>
        <w:spacing w:line="254" w:lineRule="exact"/>
        <w:ind w:firstLine="0"/>
        <w:jc w:val="both"/>
      </w:pPr>
      <w:r>
        <w:rPr>
          <w:rStyle w:val="Bodytext2"/>
          <w:color w:val="000000"/>
        </w:rPr>
        <w:t>Toţi partenerii trebuie să contribuie la realizarea Proiectului în modalităţile precizate în cererea de finanţare şi prezentul acord de parteneriat.</w:t>
      </w:r>
    </w:p>
    <w:p w:rsidR="00243522" w:rsidRDefault="00243522" w:rsidP="00243522">
      <w:pPr>
        <w:pStyle w:val="Bodytext21"/>
        <w:numPr>
          <w:ilvl w:val="1"/>
          <w:numId w:val="7"/>
        </w:numPr>
        <w:shd w:val="clear" w:color="auto" w:fill="auto"/>
        <w:tabs>
          <w:tab w:val="left" w:pos="421"/>
        </w:tabs>
        <w:spacing w:line="254" w:lineRule="exact"/>
        <w:ind w:firstLine="0"/>
        <w:jc w:val="both"/>
      </w:pPr>
      <w:r>
        <w:rPr>
          <w:rStyle w:val="Bodytext2"/>
          <w:color w:val="000000"/>
        </w:rPr>
        <w:t>Partenerii sunt obligaţi să respecte regulile privitoare la conflictul de interese şi regimul incompatibilităţilor, iar, în cazul apariţiei unui asemenea conflict, să dispună luarea măsurilor ce conduc la</w:t>
      </w:r>
      <w:r>
        <w:t xml:space="preserve"> </w:t>
      </w:r>
      <w:r w:rsidRPr="00243522">
        <w:rPr>
          <w:rStyle w:val="Bodytext2"/>
          <w:color w:val="000000"/>
        </w:rPr>
        <w:t>evitarea, respectiv stingerea lui, in</w:t>
      </w:r>
      <w:r>
        <w:rPr>
          <w:rStyle w:val="Bodytext2"/>
          <w:color w:val="000000"/>
        </w:rPr>
        <w:t>clusiv, dar fără a se limita la,</w:t>
      </w:r>
      <w:r w:rsidRPr="00243522">
        <w:rPr>
          <w:rStyle w:val="Bodytext2"/>
          <w:color w:val="000000"/>
        </w:rPr>
        <w:t xml:space="preserve"> informarea în scris a </w:t>
      </w:r>
      <w:r>
        <w:rPr>
          <w:rStyle w:val="Bodytext2"/>
          <w:color w:val="000000"/>
        </w:rPr>
        <w:t>DGDR AM PNDR</w:t>
      </w:r>
      <w:r w:rsidRPr="00243522">
        <w:rPr>
          <w:rStyle w:val="Bodytext2"/>
          <w:color w:val="000000"/>
        </w:rPr>
        <w:t>/AFIR responsabil în legătură cu orice situaţie care dă naştere sau este posibil să dea naştere unui astfel de conflict, în termen de 3 (trei) zile de la apa</w:t>
      </w:r>
      <w:r>
        <w:rPr>
          <w:rStyle w:val="Bodytext2"/>
          <w:color w:val="000000"/>
        </w:rPr>
        <w:t>riţia unei astfel de situaţii. Î</w:t>
      </w:r>
      <w:r w:rsidRPr="00243522">
        <w:rPr>
          <w:rStyle w:val="Bodytext2"/>
          <w:color w:val="000000"/>
        </w:rPr>
        <w:t xml:space="preserve">n caz contrar, semnatarii prezentului acord înţeleg că contractul de finanţare poate fi reziliat prin decizia AFIR responsabil de </w:t>
      </w:r>
      <w:r w:rsidRPr="00243522">
        <w:rPr>
          <w:rStyle w:val="Bodytext2"/>
          <w:color w:val="000000"/>
        </w:rPr>
        <w:lastRenderedPageBreak/>
        <w:t>plin drept, fără punere în întârziere, fără intervenţia unei instanţe judecătoreşti şi fără îndeplinirea altor formalităţi, cu excepţia transmiterii către Beneficiar (Liderul de parteneriat) a unei simple informări cu privire la rezilierea contractului de finanţare.</w:t>
      </w:r>
    </w:p>
    <w:p w:rsidR="00243522" w:rsidRDefault="00243522" w:rsidP="00243522">
      <w:pPr>
        <w:pStyle w:val="Bodytext21"/>
        <w:numPr>
          <w:ilvl w:val="1"/>
          <w:numId w:val="7"/>
        </w:numPr>
        <w:shd w:val="clear" w:color="auto" w:fill="auto"/>
        <w:tabs>
          <w:tab w:val="left" w:pos="402"/>
        </w:tabs>
        <w:spacing w:after="264" w:line="250" w:lineRule="exact"/>
        <w:ind w:firstLine="0"/>
        <w:jc w:val="both"/>
      </w:pPr>
      <w:r>
        <w:rPr>
          <w:rStyle w:val="Bodytext2"/>
          <w:color w:val="000000"/>
        </w:rPr>
        <w:t>Membrii Parteneriatului înţeleg şi acceptă faptul că vor răspunde individual faţă de DGDR AM PNDR/AFIR responsabil, pentru realizarea angajamentelor asumate de fiecare dintre aceştia în implementarea Proiectului conform cererii de finanţare.</w:t>
      </w:r>
    </w:p>
    <w:p w:rsidR="00243522" w:rsidRDefault="00243522" w:rsidP="00243522">
      <w:pPr>
        <w:pStyle w:val="Heading11"/>
        <w:keepNext/>
        <w:keepLines/>
        <w:shd w:val="clear" w:color="auto" w:fill="auto"/>
        <w:spacing w:before="0" w:after="151" w:line="220" w:lineRule="exact"/>
      </w:pPr>
      <w:bookmarkStart w:id="1" w:name="bookmark0"/>
      <w:r>
        <w:rPr>
          <w:rStyle w:val="Heading10"/>
          <w:b/>
          <w:bCs/>
          <w:color w:val="000000"/>
        </w:rPr>
        <w:t>Art. 4 Durata acordului</w:t>
      </w:r>
      <w:bookmarkEnd w:id="1"/>
    </w:p>
    <w:p w:rsidR="00243522" w:rsidRDefault="00243522" w:rsidP="00243522">
      <w:pPr>
        <w:pStyle w:val="Bodytext21"/>
        <w:numPr>
          <w:ilvl w:val="0"/>
          <w:numId w:val="8"/>
        </w:numPr>
        <w:shd w:val="clear" w:color="auto" w:fill="auto"/>
        <w:tabs>
          <w:tab w:val="left" w:pos="402"/>
        </w:tabs>
        <w:spacing w:after="268" w:line="254" w:lineRule="exact"/>
        <w:ind w:firstLine="0"/>
        <w:jc w:val="both"/>
      </w:pPr>
      <w:r>
        <w:rPr>
          <w:rStyle w:val="Bodytext2"/>
          <w:color w:val="000000"/>
        </w:rPr>
        <w:t>Acordul de parteneriat intră în vigoare la data semnării acestuia de către părţi şi îşi încetează valabilitatea la data încetării Contractului de finanţare, menţionată la art. 2 din respectivul contract.</w:t>
      </w:r>
    </w:p>
    <w:p w:rsidR="00243522" w:rsidRDefault="00243522" w:rsidP="00243522">
      <w:pPr>
        <w:pStyle w:val="Heading11"/>
        <w:keepNext/>
        <w:keepLines/>
        <w:shd w:val="clear" w:color="auto" w:fill="auto"/>
        <w:spacing w:before="0" w:after="178" w:line="220" w:lineRule="exact"/>
      </w:pPr>
      <w:bookmarkStart w:id="2" w:name="bookmark1"/>
      <w:r>
        <w:rPr>
          <w:rStyle w:val="Heading10"/>
          <w:b/>
          <w:bCs/>
          <w:color w:val="000000"/>
        </w:rPr>
        <w:t>Art. 5 Drepturi şi obligaţii ale partenerilor</w:t>
      </w:r>
      <w:bookmarkEnd w:id="2"/>
    </w:p>
    <w:p w:rsidR="00243522" w:rsidRDefault="00243522" w:rsidP="00243522">
      <w:pPr>
        <w:pStyle w:val="Bodytext21"/>
        <w:numPr>
          <w:ilvl w:val="0"/>
          <w:numId w:val="9"/>
        </w:numPr>
        <w:shd w:val="clear" w:color="auto" w:fill="auto"/>
        <w:tabs>
          <w:tab w:val="left" w:pos="402"/>
        </w:tabs>
        <w:spacing w:after="154" w:line="220" w:lineRule="exact"/>
        <w:ind w:firstLine="0"/>
        <w:jc w:val="both"/>
      </w:pPr>
      <w:r>
        <w:rPr>
          <w:rStyle w:val="Bodytext2"/>
          <w:color w:val="000000"/>
        </w:rPr>
        <w:t>Drepturi şi obligaţii ale Liderului de parteneriat:</w:t>
      </w:r>
    </w:p>
    <w:p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Liderul de Parteneriat va transmite cererea de finanţare, conform formatului şi modalităţilor stabilite prin Ghidul Solicitantului, şi va semna contractul de finanţare în numele partenerilor.</w:t>
      </w:r>
    </w:p>
    <w:p w:rsidR="00243522" w:rsidRDefault="00243522" w:rsidP="00815F5D">
      <w:pPr>
        <w:pStyle w:val="Bodytext21"/>
        <w:numPr>
          <w:ilvl w:val="0"/>
          <w:numId w:val="10"/>
        </w:numPr>
        <w:shd w:val="clear" w:color="auto" w:fill="auto"/>
        <w:tabs>
          <w:tab w:val="left" w:pos="786"/>
        </w:tabs>
        <w:spacing w:line="250" w:lineRule="exact"/>
        <w:ind w:left="780"/>
        <w:jc w:val="both"/>
      </w:pPr>
      <w:r>
        <w:rPr>
          <w:rStyle w:val="Bodytext2"/>
          <w:color w:val="000000"/>
        </w:rPr>
        <w:t>Liderul de Parteneriat are obligaţia de a depune la AFIR cererile de</w:t>
      </w:r>
      <w:r>
        <w:t xml:space="preserve"> </w:t>
      </w:r>
      <w:r w:rsidRPr="002C22FE">
        <w:rPr>
          <w:rStyle w:val="Bodytext2"/>
          <w:color w:val="000000"/>
        </w:rPr>
        <w:t>rambursare, în termen de</w:t>
      </w:r>
      <w:r w:rsidRPr="002C22FE">
        <w:rPr>
          <w:rStyle w:val="Bodytext2"/>
          <w:color w:val="000000"/>
        </w:rPr>
        <w:tab/>
      </w:r>
      <w:r w:rsidR="00815F5D">
        <w:rPr>
          <w:rStyle w:val="Bodytext2"/>
          <w:color w:val="000000"/>
        </w:rPr>
        <w:t>......</w:t>
      </w:r>
      <w:r w:rsidRPr="002C22FE">
        <w:rPr>
          <w:rStyle w:val="Bodytext2"/>
          <w:color w:val="000000"/>
        </w:rPr>
        <w:t>zile de la primirea acestora de la membrul/membrii Parteneriatului</w:t>
      </w:r>
      <w:r w:rsidR="00815F5D">
        <w:t xml:space="preserve"> </w:t>
      </w:r>
      <w:r w:rsidRPr="00815F5D">
        <w:rPr>
          <w:rStyle w:val="Bodytext2"/>
          <w:color w:val="000000"/>
        </w:rPr>
        <w:t>şi</w:t>
      </w:r>
      <w:r w:rsidR="00815F5D">
        <w:rPr>
          <w:rStyle w:val="Bodytext2"/>
          <w:color w:val="000000"/>
        </w:rPr>
        <w:t xml:space="preserve"> a documentelor justificative. Î</w:t>
      </w:r>
      <w:r w:rsidRPr="00815F5D">
        <w:rPr>
          <w:rStyle w:val="Bodytext2"/>
          <w:color w:val="000000"/>
        </w:rPr>
        <w:t>n cazul nerespectării prezentei obligaţii, Liderul de parteneriat datorează membrilor Parteneriatului care au depus cererile de rambursare daune interese pentru prejudiciul cauzat de nedepunerea la timp a cererii de rambursare către AFIR.</w:t>
      </w:r>
    </w:p>
    <w:p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 xml:space="preserve">Propunerile pentru modificări ale Proiectului (de exemplu: activităţi, parteneri, etc.), trebuie să fie convenite cu partenerii înaintea solicitării aprobării de către AFIR şi justificate de </w:t>
      </w:r>
      <w:r w:rsidR="00815F5D">
        <w:rPr>
          <w:rStyle w:val="Bodytext2"/>
          <w:color w:val="000000"/>
        </w:rPr>
        <w:t>către iniţiatorul modificării. Î</w:t>
      </w:r>
      <w:r>
        <w:rPr>
          <w:rStyle w:val="Bodytext2"/>
          <w:color w:val="000000"/>
        </w:rPr>
        <w:t>nlocuirea partenerilor, fără consimţământul scris al acestora, este posibilă doar în cazul nerealizării culpabile de către aceştia, dovedite AFIR, a activităţilor asumate, în cazul nerespectării procedurilor stabilite pentru buna implementare a Proiectului sau în ipoteza deschiderii procedurii insolvenţei faţă de aceştia.</w:t>
      </w:r>
    </w:p>
    <w:p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Semnatarii prezentului acord de parteneriat înţeleg şi acceptă că nu se pot elimina parteneri din Proiect fără înlocuirea acestora cu alte entităţi cu personalitate juridică ce îndeplinesc condiţiile reglementate de Ghidul Solicitantului, proporţional cu partea rămasă de executat din contract, care preiau cel puţin obligaţiile restante asumate de partenerul pe care îl înlocuiesc. Se pot elimina parteneri din Proiect cu preluarea obligaţiilor asumate de aceştia de către partenerii existenţi, cu condiţia îndeplinirii condiţiilor reglementate în prima teză a prezentului paragraf.</w:t>
      </w:r>
    </w:p>
    <w:p w:rsidR="00243522" w:rsidRDefault="00243522" w:rsidP="00243522">
      <w:pPr>
        <w:pStyle w:val="Bodytext21"/>
        <w:numPr>
          <w:ilvl w:val="0"/>
          <w:numId w:val="10"/>
        </w:numPr>
        <w:shd w:val="clear" w:color="auto" w:fill="auto"/>
        <w:tabs>
          <w:tab w:val="left" w:pos="786"/>
        </w:tabs>
        <w:spacing w:after="264" w:line="250" w:lineRule="exact"/>
        <w:ind w:left="780"/>
        <w:jc w:val="both"/>
      </w:pPr>
      <w:r>
        <w:rPr>
          <w:rStyle w:val="Bodytext2"/>
          <w:color w:val="000000"/>
        </w:rPr>
        <w:t>Să ducă la îndeplinire obligaţiile cuprinse în cererea de finanţare şi asumate prin prezentul acord şi prin contractul de finanţare.</w:t>
      </w:r>
    </w:p>
    <w:p w:rsidR="00243522" w:rsidRDefault="00243522" w:rsidP="00243522">
      <w:pPr>
        <w:pStyle w:val="Bodytext21"/>
        <w:shd w:val="clear" w:color="auto" w:fill="auto"/>
        <w:spacing w:after="178" w:line="220" w:lineRule="exact"/>
        <w:ind w:firstLine="0"/>
        <w:jc w:val="both"/>
      </w:pPr>
      <w:r>
        <w:rPr>
          <w:rStyle w:val="Bodytext2"/>
          <w:color w:val="000000"/>
        </w:rPr>
        <w:t>5.2. Drepturi şi obligaţii ale membrilor Parteneriatului:</w:t>
      </w:r>
    </w:p>
    <w:p w:rsidR="00243522" w:rsidRDefault="00243522" w:rsidP="00243522">
      <w:pPr>
        <w:pStyle w:val="Bodytext21"/>
        <w:numPr>
          <w:ilvl w:val="0"/>
          <w:numId w:val="11"/>
        </w:numPr>
        <w:shd w:val="clear" w:color="auto" w:fill="auto"/>
        <w:tabs>
          <w:tab w:val="left" w:pos="786"/>
        </w:tabs>
        <w:spacing w:line="220" w:lineRule="exact"/>
        <w:ind w:left="780"/>
        <w:jc w:val="both"/>
      </w:pPr>
      <w:r>
        <w:rPr>
          <w:rStyle w:val="Bodytext2"/>
          <w:color w:val="000000"/>
        </w:rPr>
        <w:t>Să colaboreze şi să susţină derularea Proiectului în modalităţile precizate în cererea de finanţare şi</w:t>
      </w:r>
      <w:r>
        <w:t xml:space="preserve"> </w:t>
      </w:r>
      <w:r w:rsidRPr="002C22FE">
        <w:rPr>
          <w:rStyle w:val="Bodytext2"/>
          <w:color w:val="000000"/>
        </w:rPr>
        <w:t>prezentul acord de parteneriat.</w:t>
      </w:r>
    </w:p>
    <w:p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pună la dispoziţie sau să furnizeze expertiza sau resursele umane asumate, inclusiv cele necesare pentru asigurarea bunei desfăşurări a activităţilor pentru care este responsabil, conform cererii de finanţare.</w:t>
      </w:r>
    </w:p>
    <w:p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respecte termenele de derulare a Proiectului şi decontarea cheltuielilor, conform prevederilor din cererea de finanţare şi din Contractul de finanţare.</w:t>
      </w:r>
    </w:p>
    <w:p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ducă la îndeplinire obiectivele cuprinse in Proiect, în condiţiile stabilite prin cererea de finanţare şi Contractul de finanţare.</w:t>
      </w:r>
    </w:p>
    <w:p w:rsidR="00243522" w:rsidRDefault="00243522" w:rsidP="00243522">
      <w:pPr>
        <w:pStyle w:val="Bodytext21"/>
        <w:numPr>
          <w:ilvl w:val="0"/>
          <w:numId w:val="11"/>
        </w:numPr>
        <w:shd w:val="clear" w:color="auto" w:fill="auto"/>
        <w:tabs>
          <w:tab w:val="left" w:pos="757"/>
        </w:tabs>
        <w:spacing w:after="264" w:line="250" w:lineRule="exact"/>
        <w:ind w:left="760"/>
        <w:jc w:val="both"/>
      </w:pPr>
      <w:r>
        <w:rPr>
          <w:rStyle w:val="Bodytext2"/>
          <w:color w:val="000000"/>
        </w:rPr>
        <w:t>Să menţină o evidenţă contabilă analitică, utilizând conturi analitice pentru reflectarea tuturor operaţiunilor referitoare la implementarea activităţilor ce îi revin, în conformitate cu dispoziţiile legale în vigoare.</w:t>
      </w:r>
    </w:p>
    <w:p w:rsidR="00243522" w:rsidRDefault="00243522" w:rsidP="00243522">
      <w:pPr>
        <w:pStyle w:val="Heading11"/>
        <w:keepNext/>
        <w:keepLines/>
        <w:shd w:val="clear" w:color="auto" w:fill="auto"/>
        <w:spacing w:before="0" w:after="154" w:line="220" w:lineRule="exact"/>
      </w:pPr>
      <w:bookmarkStart w:id="3" w:name="bookmark2"/>
      <w:r>
        <w:rPr>
          <w:rStyle w:val="Heading10"/>
          <w:b/>
          <w:bCs/>
          <w:color w:val="000000"/>
        </w:rPr>
        <w:lastRenderedPageBreak/>
        <w:t>Art. 6 Responsabilităţile şi angajamentele membrilor Parteneriatului în implementarea Proiectului</w:t>
      </w:r>
      <w:bookmarkEnd w:id="3"/>
    </w:p>
    <w:p w:rsidR="002319D3" w:rsidRPr="002319D3" w:rsidRDefault="00243522" w:rsidP="00243522">
      <w:pPr>
        <w:pStyle w:val="Bodytext21"/>
        <w:keepNext/>
        <w:keepLines/>
        <w:numPr>
          <w:ilvl w:val="0"/>
          <w:numId w:val="12"/>
        </w:numPr>
        <w:shd w:val="clear" w:color="auto" w:fill="auto"/>
        <w:tabs>
          <w:tab w:val="left" w:pos="399"/>
        </w:tabs>
        <w:spacing w:after="151" w:line="220" w:lineRule="exact"/>
        <w:ind w:firstLine="0"/>
        <w:jc w:val="both"/>
        <w:rPr>
          <w:rStyle w:val="Bodytext2"/>
          <w:shd w:val="clear" w:color="auto" w:fill="auto"/>
        </w:rPr>
      </w:pPr>
      <w:r w:rsidRPr="002319D3">
        <w:rPr>
          <w:rStyle w:val="Bodytext2"/>
          <w:color w:val="000000"/>
        </w:rPr>
        <w:t>Responsabilităţile partenerilor, resursele angajate şi/sau necesare desfăşurării Proiectului în scopul atingerii indicatorilor specifici cererii de propuneri de proiecte, prevăzuţi prin cererea de finanţare, sunt asumate de fiecare de membru al Parteneriatului</w:t>
      </w:r>
      <w:r w:rsidR="002319D3" w:rsidRPr="002319D3">
        <w:rPr>
          <w:rStyle w:val="Bodytext2"/>
          <w:color w:val="000000"/>
        </w:rPr>
        <w:t>.</w:t>
      </w:r>
      <w:r w:rsidRPr="002319D3">
        <w:rPr>
          <w:rStyle w:val="Bodytext2"/>
          <w:color w:val="000000"/>
        </w:rPr>
        <w:t xml:space="preserve"> </w:t>
      </w:r>
      <w:bookmarkStart w:id="4" w:name="bookmark3"/>
    </w:p>
    <w:p w:rsidR="002319D3" w:rsidRPr="002319D3" w:rsidRDefault="002319D3" w:rsidP="002319D3">
      <w:pPr>
        <w:pStyle w:val="Bodytext21"/>
        <w:keepNext/>
        <w:keepLines/>
        <w:shd w:val="clear" w:color="auto" w:fill="auto"/>
        <w:tabs>
          <w:tab w:val="left" w:pos="399"/>
        </w:tabs>
        <w:spacing w:after="151" w:line="220" w:lineRule="exact"/>
        <w:ind w:firstLine="0"/>
        <w:jc w:val="both"/>
        <w:rPr>
          <w:rStyle w:val="Bodytext2"/>
          <w:shd w:val="clear" w:color="auto" w:fil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2171"/>
        <w:gridCol w:w="2171"/>
        <w:gridCol w:w="2171"/>
      </w:tblGrid>
      <w:tr w:rsidR="002319D3" w:rsidRPr="004C1FF4" w:rsidTr="002319D3">
        <w:tc>
          <w:tcPr>
            <w:tcW w:w="1406" w:type="pct"/>
            <w:vAlign w:val="center"/>
          </w:tcPr>
          <w:p w:rsidR="002319D3" w:rsidRPr="004C03CD" w:rsidRDefault="002319D3" w:rsidP="00BF7722">
            <w:pPr>
              <w:tabs>
                <w:tab w:val="left" w:pos="1800"/>
              </w:tabs>
              <w:spacing w:line="360" w:lineRule="auto"/>
              <w:jc w:val="center"/>
              <w:rPr>
                <w:b/>
                <w:bCs/>
              </w:rPr>
            </w:pPr>
            <w:proofErr w:type="spellStart"/>
            <w:r w:rsidRPr="004C03CD">
              <w:rPr>
                <w:b/>
                <w:bCs/>
              </w:rPr>
              <w:t>Organizaţia</w:t>
            </w:r>
            <w:proofErr w:type="spellEnd"/>
          </w:p>
        </w:tc>
        <w:tc>
          <w:tcPr>
            <w:tcW w:w="1198" w:type="pct"/>
            <w:vAlign w:val="center"/>
          </w:tcPr>
          <w:p w:rsidR="002319D3" w:rsidRPr="002319D3" w:rsidRDefault="002319D3" w:rsidP="00BF7722">
            <w:pPr>
              <w:tabs>
                <w:tab w:val="left" w:pos="1800"/>
              </w:tabs>
              <w:spacing w:line="360" w:lineRule="auto"/>
              <w:jc w:val="center"/>
              <w:rPr>
                <w:b/>
              </w:rPr>
            </w:pPr>
            <w:proofErr w:type="spellStart"/>
            <w:r w:rsidRPr="002319D3">
              <w:rPr>
                <w:b/>
              </w:rPr>
              <w:t>Responsabilități</w:t>
            </w:r>
            <w:proofErr w:type="spellEnd"/>
          </w:p>
        </w:tc>
        <w:tc>
          <w:tcPr>
            <w:tcW w:w="1198" w:type="pct"/>
          </w:tcPr>
          <w:p w:rsidR="002319D3" w:rsidRPr="002A32F4" w:rsidRDefault="002319D3" w:rsidP="00BF7722">
            <w:pPr>
              <w:tabs>
                <w:tab w:val="left" w:pos="1800"/>
              </w:tabs>
              <w:spacing w:line="360" w:lineRule="auto"/>
              <w:jc w:val="center"/>
              <w:rPr>
                <w:i/>
              </w:rPr>
            </w:pPr>
            <w:proofErr w:type="spellStart"/>
            <w:r w:rsidRPr="002A32F4">
              <w:rPr>
                <w:b/>
                <w:bCs/>
              </w:rPr>
              <w:t>Activitatea</w:t>
            </w:r>
            <w:proofErr w:type="spellEnd"/>
            <w:r>
              <w:rPr>
                <w:b/>
                <w:bCs/>
              </w:rPr>
              <w:t xml:space="preserve"> </w:t>
            </w:r>
            <w:proofErr w:type="spellStart"/>
            <w:r>
              <w:rPr>
                <w:b/>
                <w:bCs/>
              </w:rPr>
              <w:t>ce</w:t>
            </w:r>
            <w:proofErr w:type="spellEnd"/>
            <w:r>
              <w:rPr>
                <w:b/>
                <w:bCs/>
              </w:rPr>
              <w:t xml:space="preserve"> </w:t>
            </w:r>
            <w:proofErr w:type="spellStart"/>
            <w:r>
              <w:rPr>
                <w:b/>
                <w:bCs/>
              </w:rPr>
              <w:t>va</w:t>
            </w:r>
            <w:proofErr w:type="spellEnd"/>
            <w:r>
              <w:rPr>
                <w:b/>
                <w:bCs/>
              </w:rPr>
              <w:t xml:space="preserve"> fi </w:t>
            </w:r>
            <w:proofErr w:type="spellStart"/>
            <w:r>
              <w:rPr>
                <w:b/>
                <w:bCs/>
              </w:rPr>
              <w:t>realizată</w:t>
            </w:r>
            <w:proofErr w:type="spellEnd"/>
            <w:r w:rsidRPr="002A32F4">
              <w:rPr>
                <w:b/>
                <w:bCs/>
              </w:rPr>
              <w:t xml:space="preserve"> </w:t>
            </w:r>
          </w:p>
        </w:tc>
        <w:tc>
          <w:tcPr>
            <w:tcW w:w="1198" w:type="pct"/>
          </w:tcPr>
          <w:p w:rsidR="002319D3" w:rsidRPr="002A32F4" w:rsidRDefault="002319D3" w:rsidP="00BF7722">
            <w:pPr>
              <w:tabs>
                <w:tab w:val="left" w:pos="1800"/>
              </w:tabs>
              <w:spacing w:line="360" w:lineRule="auto"/>
              <w:jc w:val="center"/>
              <w:rPr>
                <w:b/>
                <w:bCs/>
              </w:rPr>
            </w:pPr>
            <w:proofErr w:type="spellStart"/>
            <w:r>
              <w:rPr>
                <w:b/>
                <w:bCs/>
              </w:rPr>
              <w:t>Resurse</w:t>
            </w:r>
            <w:proofErr w:type="spellEnd"/>
          </w:p>
        </w:tc>
      </w:tr>
      <w:tr w:rsidR="002319D3" w:rsidRPr="004C1FF4" w:rsidTr="002319D3">
        <w:tc>
          <w:tcPr>
            <w:tcW w:w="1406" w:type="pct"/>
          </w:tcPr>
          <w:p w:rsidR="002319D3" w:rsidRDefault="002319D3" w:rsidP="00BF7722">
            <w:pPr>
              <w:pStyle w:val="TOC1"/>
              <w:spacing w:line="360" w:lineRule="auto"/>
              <w:rPr>
                <w:rFonts w:ascii="Times New Roman" w:hAnsi="Times New Roman" w:cs="Times New Roman"/>
                <w:sz w:val="24"/>
                <w:szCs w:val="24"/>
              </w:rPr>
            </w:pPr>
            <w:r w:rsidRPr="004C1FF4">
              <w:rPr>
                <w:rFonts w:ascii="Times New Roman" w:hAnsi="Times New Roman" w:cs="Times New Roman"/>
                <w:sz w:val="24"/>
                <w:szCs w:val="24"/>
              </w:rPr>
              <w:t xml:space="preserve">Lider de proiect </w:t>
            </w:r>
          </w:p>
          <w:p w:rsidR="002319D3" w:rsidRPr="00292F1B" w:rsidRDefault="002319D3" w:rsidP="00BF7722">
            <w:pPr>
              <w:spacing w:line="360" w:lineRule="auto"/>
              <w:rPr>
                <w:lang w:val="ro-RO"/>
              </w:rPr>
            </w:pPr>
            <w:r>
              <w:rPr>
                <w:lang w:val="ro-RO"/>
              </w:rPr>
              <w:t>(partener 1)</w:t>
            </w:r>
          </w:p>
        </w:tc>
        <w:tc>
          <w:tcPr>
            <w:tcW w:w="1198" w:type="pct"/>
          </w:tcPr>
          <w:p w:rsidR="002319D3" w:rsidRPr="004C1FF4" w:rsidRDefault="002319D3" w:rsidP="00BF7722">
            <w:pPr>
              <w:pStyle w:val="instruct"/>
              <w:spacing w:before="0" w:after="0" w:line="360" w:lineRule="auto"/>
              <w:rPr>
                <w:rFonts w:ascii="Times New Roman" w:hAnsi="Times New Roman" w:cs="Times New Roman"/>
                <w:sz w:val="24"/>
                <w:szCs w:val="24"/>
              </w:rPr>
            </w:pPr>
          </w:p>
        </w:tc>
        <w:tc>
          <w:tcPr>
            <w:tcW w:w="1198" w:type="pct"/>
          </w:tcPr>
          <w:p w:rsidR="002319D3" w:rsidRPr="004C1FF4" w:rsidRDefault="002319D3" w:rsidP="00BF7722">
            <w:pPr>
              <w:pStyle w:val="instruct"/>
              <w:spacing w:before="0" w:after="0" w:line="360" w:lineRule="auto"/>
              <w:rPr>
                <w:rFonts w:ascii="Times New Roman" w:hAnsi="Times New Roman" w:cs="Times New Roman"/>
                <w:sz w:val="24"/>
                <w:szCs w:val="24"/>
              </w:rPr>
            </w:pPr>
          </w:p>
        </w:tc>
        <w:tc>
          <w:tcPr>
            <w:tcW w:w="1198" w:type="pct"/>
          </w:tcPr>
          <w:p w:rsidR="002319D3" w:rsidRPr="004C1FF4" w:rsidRDefault="002319D3" w:rsidP="00BF7722">
            <w:pPr>
              <w:pStyle w:val="instruct"/>
              <w:spacing w:before="0" w:after="0" w:line="360" w:lineRule="auto"/>
              <w:rPr>
                <w:rFonts w:ascii="Times New Roman" w:hAnsi="Times New Roman" w:cs="Times New Roman"/>
                <w:sz w:val="24"/>
                <w:szCs w:val="24"/>
              </w:rPr>
            </w:pPr>
          </w:p>
        </w:tc>
      </w:tr>
      <w:tr w:rsidR="002319D3" w:rsidRPr="004C1FF4" w:rsidTr="002319D3">
        <w:tc>
          <w:tcPr>
            <w:tcW w:w="1406" w:type="pct"/>
          </w:tcPr>
          <w:p w:rsidR="002319D3" w:rsidRPr="004C1FF4" w:rsidRDefault="002319D3" w:rsidP="00BF7722">
            <w:pPr>
              <w:spacing w:line="360" w:lineRule="auto"/>
            </w:pPr>
            <w:proofErr w:type="spellStart"/>
            <w:r w:rsidRPr="004C1FF4">
              <w:t>Partener</w:t>
            </w:r>
            <w:proofErr w:type="spellEnd"/>
            <w:r w:rsidRPr="004C1FF4">
              <w:t xml:space="preserve"> </w:t>
            </w:r>
            <w:r>
              <w:t>2</w:t>
            </w:r>
          </w:p>
        </w:tc>
        <w:tc>
          <w:tcPr>
            <w:tcW w:w="1198" w:type="pct"/>
          </w:tcPr>
          <w:p w:rsidR="002319D3" w:rsidRPr="004C1FF4" w:rsidRDefault="002319D3" w:rsidP="00BF7722">
            <w:pPr>
              <w:spacing w:line="360" w:lineRule="auto"/>
            </w:pPr>
          </w:p>
        </w:tc>
        <w:tc>
          <w:tcPr>
            <w:tcW w:w="1198" w:type="pct"/>
          </w:tcPr>
          <w:p w:rsidR="002319D3" w:rsidRPr="004C1FF4" w:rsidRDefault="002319D3" w:rsidP="00BF7722">
            <w:pPr>
              <w:spacing w:line="360" w:lineRule="auto"/>
            </w:pPr>
          </w:p>
        </w:tc>
        <w:tc>
          <w:tcPr>
            <w:tcW w:w="1198" w:type="pct"/>
          </w:tcPr>
          <w:p w:rsidR="002319D3" w:rsidRPr="004C1FF4" w:rsidRDefault="002319D3" w:rsidP="00BF7722">
            <w:pPr>
              <w:spacing w:line="360" w:lineRule="auto"/>
            </w:pPr>
          </w:p>
        </w:tc>
      </w:tr>
      <w:tr w:rsidR="002319D3" w:rsidRPr="004C1FF4" w:rsidTr="002319D3">
        <w:tc>
          <w:tcPr>
            <w:tcW w:w="1406" w:type="pct"/>
          </w:tcPr>
          <w:p w:rsidR="002319D3" w:rsidRPr="004C1FF4" w:rsidRDefault="002319D3" w:rsidP="00BF7722">
            <w:pPr>
              <w:spacing w:line="360" w:lineRule="auto"/>
            </w:pPr>
            <w:proofErr w:type="spellStart"/>
            <w:r w:rsidRPr="004C1FF4">
              <w:t>Partener</w:t>
            </w:r>
            <w:proofErr w:type="spellEnd"/>
            <w:r w:rsidRPr="004C1FF4">
              <w:t xml:space="preserve"> n</w:t>
            </w:r>
          </w:p>
        </w:tc>
        <w:tc>
          <w:tcPr>
            <w:tcW w:w="1198" w:type="pct"/>
          </w:tcPr>
          <w:p w:rsidR="002319D3" w:rsidRPr="004C1FF4" w:rsidRDefault="002319D3" w:rsidP="00BF7722">
            <w:pPr>
              <w:spacing w:line="360" w:lineRule="auto"/>
            </w:pPr>
            <w:r w:rsidRPr="004C1FF4">
              <w:t xml:space="preserve"> </w:t>
            </w:r>
          </w:p>
        </w:tc>
        <w:tc>
          <w:tcPr>
            <w:tcW w:w="1198" w:type="pct"/>
          </w:tcPr>
          <w:p w:rsidR="002319D3" w:rsidRPr="004C1FF4" w:rsidRDefault="002319D3" w:rsidP="00BF7722">
            <w:pPr>
              <w:spacing w:line="360" w:lineRule="auto"/>
            </w:pPr>
          </w:p>
        </w:tc>
        <w:tc>
          <w:tcPr>
            <w:tcW w:w="1198" w:type="pct"/>
          </w:tcPr>
          <w:p w:rsidR="002319D3" w:rsidRPr="004C1FF4" w:rsidRDefault="002319D3" w:rsidP="00BF7722">
            <w:pPr>
              <w:spacing w:line="360" w:lineRule="auto"/>
            </w:pPr>
          </w:p>
        </w:tc>
      </w:tr>
    </w:tbl>
    <w:p w:rsidR="002319D3" w:rsidRDefault="002319D3" w:rsidP="002319D3">
      <w:pPr>
        <w:pStyle w:val="Bodytext21"/>
        <w:keepNext/>
        <w:keepLines/>
        <w:shd w:val="clear" w:color="auto" w:fill="auto"/>
        <w:tabs>
          <w:tab w:val="left" w:pos="399"/>
        </w:tabs>
        <w:spacing w:after="151" w:line="220" w:lineRule="exact"/>
        <w:ind w:firstLine="0"/>
        <w:jc w:val="both"/>
        <w:rPr>
          <w:rStyle w:val="Bodytext2"/>
          <w:color w:val="000000"/>
        </w:rPr>
      </w:pPr>
    </w:p>
    <w:p w:rsidR="00243522" w:rsidRDefault="00243522" w:rsidP="002319D3">
      <w:pPr>
        <w:pStyle w:val="Bodytext21"/>
        <w:keepNext/>
        <w:keepLines/>
        <w:shd w:val="clear" w:color="auto" w:fill="auto"/>
        <w:tabs>
          <w:tab w:val="left" w:pos="399"/>
        </w:tabs>
        <w:spacing w:after="151" w:line="220" w:lineRule="exact"/>
        <w:ind w:firstLine="0"/>
        <w:jc w:val="both"/>
      </w:pPr>
      <w:r w:rsidRPr="002319D3">
        <w:rPr>
          <w:rStyle w:val="Heading10"/>
          <w:color w:val="000000"/>
        </w:rPr>
        <w:t>Art. 7 Notificări</w:t>
      </w:r>
      <w:bookmarkEnd w:id="4"/>
    </w:p>
    <w:p w:rsidR="00243522" w:rsidRDefault="00243522" w:rsidP="00243522">
      <w:pPr>
        <w:pStyle w:val="Bodytext21"/>
        <w:numPr>
          <w:ilvl w:val="0"/>
          <w:numId w:val="13"/>
        </w:numPr>
        <w:shd w:val="clear" w:color="auto" w:fill="auto"/>
        <w:tabs>
          <w:tab w:val="left" w:pos="395"/>
          <w:tab w:val="left" w:leader="dot" w:pos="691"/>
        </w:tabs>
        <w:spacing w:after="268" w:line="254" w:lineRule="exact"/>
        <w:ind w:firstLine="0"/>
        <w:jc w:val="both"/>
      </w:pPr>
      <w:r>
        <w:rPr>
          <w:rStyle w:val="Bodytext2"/>
          <w:color w:val="000000"/>
        </w:rPr>
        <w:t xml:space="preserve">Orice comunicare între membrii Parteneriatului în legătură cu prezentul acord se va face în scris, prin </w:t>
      </w:r>
      <w:r>
        <w:rPr>
          <w:rStyle w:val="Bodytext2"/>
          <w:color w:val="000000"/>
        </w:rPr>
        <w:tab/>
        <w:t>(e.g. scrisoare recomandată cu confirmare de primire, fax etc.).</w:t>
      </w:r>
    </w:p>
    <w:p w:rsidR="00243522" w:rsidRDefault="00243522" w:rsidP="00243522">
      <w:pPr>
        <w:pStyle w:val="Heading11"/>
        <w:keepNext/>
        <w:keepLines/>
        <w:shd w:val="clear" w:color="auto" w:fill="auto"/>
        <w:spacing w:before="0" w:after="151" w:line="220" w:lineRule="exact"/>
      </w:pPr>
      <w:bookmarkStart w:id="5" w:name="bookmark4"/>
      <w:r>
        <w:rPr>
          <w:rStyle w:val="Heading10"/>
          <w:b/>
          <w:bCs/>
          <w:color w:val="000000"/>
        </w:rPr>
        <w:t>Art. 8 Legea aplicabilă şi modificări la acordul de parteneriat</w:t>
      </w:r>
      <w:bookmarkEnd w:id="5"/>
    </w:p>
    <w:p w:rsidR="00243522" w:rsidRDefault="00243522" w:rsidP="00243522">
      <w:pPr>
        <w:pStyle w:val="Bodytext21"/>
        <w:numPr>
          <w:ilvl w:val="0"/>
          <w:numId w:val="14"/>
        </w:numPr>
        <w:shd w:val="clear" w:color="auto" w:fill="auto"/>
        <w:tabs>
          <w:tab w:val="left" w:pos="394"/>
        </w:tabs>
        <w:spacing w:line="254" w:lineRule="exact"/>
        <w:ind w:firstLine="0"/>
        <w:jc w:val="both"/>
      </w:pPr>
      <w:r>
        <w:rPr>
          <w:rStyle w:val="Bodytext2"/>
          <w:color w:val="000000"/>
        </w:rPr>
        <w:t>Prezentului acord i se va aplica şi va fi interpretat în conformitate cu legea română.</w:t>
      </w:r>
    </w:p>
    <w:p w:rsidR="00243522" w:rsidRDefault="00243522" w:rsidP="00243522">
      <w:pPr>
        <w:pStyle w:val="Bodytext21"/>
        <w:numPr>
          <w:ilvl w:val="0"/>
          <w:numId w:val="14"/>
        </w:numPr>
        <w:shd w:val="clear" w:color="auto" w:fill="auto"/>
        <w:tabs>
          <w:tab w:val="left" w:pos="418"/>
        </w:tabs>
        <w:spacing w:after="268" w:line="254" w:lineRule="exact"/>
        <w:ind w:firstLine="0"/>
        <w:jc w:val="both"/>
      </w:pPr>
      <w:r>
        <w:rPr>
          <w:rStyle w:val="Bodytext2"/>
          <w:color w:val="000000"/>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w:t>
      </w:r>
    </w:p>
    <w:p w:rsidR="00243522" w:rsidRDefault="00243522" w:rsidP="00243522">
      <w:pPr>
        <w:pStyle w:val="Heading11"/>
        <w:keepNext/>
        <w:keepLines/>
        <w:shd w:val="clear" w:color="auto" w:fill="auto"/>
        <w:spacing w:before="0" w:after="151" w:line="220" w:lineRule="exact"/>
      </w:pPr>
      <w:bookmarkStart w:id="6" w:name="bookmark5"/>
      <w:r>
        <w:rPr>
          <w:rStyle w:val="Heading10"/>
          <w:b/>
          <w:bCs/>
          <w:color w:val="000000"/>
        </w:rPr>
        <w:t>Art. 9 Litigii</w:t>
      </w:r>
      <w:bookmarkEnd w:id="6"/>
    </w:p>
    <w:p w:rsidR="00243522" w:rsidRDefault="00243522" w:rsidP="00243522">
      <w:pPr>
        <w:pStyle w:val="Bodytext21"/>
        <w:numPr>
          <w:ilvl w:val="0"/>
          <w:numId w:val="15"/>
        </w:numPr>
        <w:shd w:val="clear" w:color="auto" w:fill="auto"/>
        <w:tabs>
          <w:tab w:val="left" w:pos="404"/>
        </w:tabs>
        <w:spacing w:after="268" w:line="254" w:lineRule="exact"/>
        <w:ind w:firstLine="0"/>
        <w:jc w:val="both"/>
      </w:pPr>
      <w:r>
        <w:rPr>
          <w:rStyle w:val="Bodytext2"/>
          <w:color w:val="000000"/>
        </w:rPr>
        <w:t>Orice dispută care poate lua naştere din sau în legătură cu prezentul acord va fi soluţionată pe calea negocierilor între Părţi, iar în situaţia în care acestea nu ajung la niciun acord privind soluţionarea disputei, aceasta va fi soluţionată de instanţele competente, în conformitate cu prevederile legislaţiei aplicabile.</w:t>
      </w:r>
    </w:p>
    <w:p w:rsidR="00243522" w:rsidRDefault="00243522" w:rsidP="00243522">
      <w:pPr>
        <w:pStyle w:val="Heading11"/>
        <w:keepNext/>
        <w:keepLines/>
        <w:shd w:val="clear" w:color="auto" w:fill="auto"/>
        <w:spacing w:before="0" w:after="154" w:line="220" w:lineRule="exact"/>
      </w:pPr>
      <w:bookmarkStart w:id="7" w:name="bookmark6"/>
      <w:r>
        <w:rPr>
          <w:rStyle w:val="Heading10"/>
          <w:b/>
          <w:bCs/>
          <w:color w:val="000000"/>
        </w:rPr>
        <w:t>Art.10 Prevederi finale</w:t>
      </w:r>
      <w:bookmarkEnd w:id="7"/>
    </w:p>
    <w:p w:rsidR="00243522" w:rsidRDefault="00243522" w:rsidP="00243522">
      <w:pPr>
        <w:pStyle w:val="Bodytext21"/>
        <w:numPr>
          <w:ilvl w:val="0"/>
          <w:numId w:val="16"/>
        </w:numPr>
        <w:shd w:val="clear" w:color="auto" w:fill="auto"/>
        <w:tabs>
          <w:tab w:val="left" w:pos="514"/>
        </w:tabs>
        <w:spacing w:after="236" w:line="250" w:lineRule="exact"/>
        <w:ind w:firstLine="0"/>
      </w:pPr>
      <w:r>
        <w:rPr>
          <w:rStyle w:val="Bodytext2"/>
          <w:color w:val="000000"/>
        </w:rPr>
        <w:t>Părţile garantează că reprezentanţii numiţi ale căror semnături apar mai jos au fost investiţi, la data semnării prezentului acord de parteneriat, cu toate puterile legale de a semna si executa prezentul acord de parteneriat.</w:t>
      </w:r>
    </w:p>
    <w:p w:rsidR="00243522" w:rsidRDefault="00243522" w:rsidP="009A7F31">
      <w:pPr>
        <w:pStyle w:val="Bodytext21"/>
        <w:numPr>
          <w:ilvl w:val="0"/>
          <w:numId w:val="16"/>
        </w:numPr>
        <w:shd w:val="clear" w:color="auto" w:fill="auto"/>
        <w:tabs>
          <w:tab w:val="left" w:pos="529"/>
        </w:tabs>
        <w:spacing w:line="254" w:lineRule="exact"/>
        <w:ind w:firstLine="0"/>
        <w:jc w:val="both"/>
      </w:pPr>
      <w:r>
        <w:rPr>
          <w:rStyle w:val="Bodytext2"/>
          <w:color w:val="000000"/>
        </w:rPr>
        <w:t>Semnatarii prezentului acord de parteneriat înţeleg şi acceptă faptul că nerespectarea culpabilă a prezentului acord de parteneriat, îndeosebi în relaţia cu AFIR responsabil, poate avea drept consecinţă rezilierea contractului de finanţare şi, după caz, excluderea Liderului de parteneriat, a oricăruia dintre parteneri sau a tuturor membrilor Parteneriatului de la acordarea de finanţare nerambursabilă din</w:t>
      </w:r>
      <w:r w:rsidR="009A7F31">
        <w:t xml:space="preserve"> </w:t>
      </w:r>
      <w:r w:rsidR="009A7F31">
        <w:rPr>
          <w:rStyle w:val="Bodytext2"/>
          <w:color w:val="000000"/>
        </w:rPr>
        <w:t>FEADR</w:t>
      </w:r>
      <w:r w:rsidRPr="009A7F31">
        <w:rPr>
          <w:rStyle w:val="Bodytext2"/>
          <w:color w:val="000000"/>
        </w:rPr>
        <w:t xml:space="preserve">, pentru o perioadă de până la 2 ani, în condiţiile specificate în Ghidul Solicitantului.- </w:t>
      </w:r>
    </w:p>
    <w:p w:rsidR="009A7F31" w:rsidRDefault="009A7F31" w:rsidP="00243522">
      <w:pPr>
        <w:pStyle w:val="Heading11"/>
        <w:keepNext/>
        <w:keepLines/>
        <w:shd w:val="clear" w:color="auto" w:fill="auto"/>
        <w:spacing w:before="0" w:after="147" w:line="220" w:lineRule="exact"/>
        <w:jc w:val="left"/>
        <w:rPr>
          <w:rStyle w:val="Heading10"/>
          <w:b/>
          <w:bCs/>
          <w:color w:val="000000"/>
        </w:rPr>
      </w:pPr>
      <w:bookmarkStart w:id="8" w:name="bookmark7"/>
    </w:p>
    <w:p w:rsidR="00243522" w:rsidRDefault="00243522" w:rsidP="00243522">
      <w:pPr>
        <w:pStyle w:val="Heading11"/>
        <w:keepNext/>
        <w:keepLines/>
        <w:shd w:val="clear" w:color="auto" w:fill="auto"/>
        <w:spacing w:before="0" w:after="147" w:line="220" w:lineRule="exact"/>
        <w:jc w:val="left"/>
      </w:pPr>
      <w:r>
        <w:rPr>
          <w:rStyle w:val="Heading10"/>
          <w:b/>
          <w:bCs/>
          <w:color w:val="000000"/>
        </w:rPr>
        <w:t>Art. 11 Alte clauze</w:t>
      </w:r>
      <w:bookmarkEnd w:id="8"/>
    </w:p>
    <w:p w:rsidR="00243522" w:rsidRDefault="00243522" w:rsidP="00243522">
      <w:pPr>
        <w:pStyle w:val="Bodytext50"/>
        <w:shd w:val="clear" w:color="auto" w:fill="auto"/>
        <w:spacing w:after="244" w:line="254" w:lineRule="exact"/>
        <w:rPr>
          <w:rStyle w:val="Bodytext5"/>
          <w:iCs/>
          <w:color w:val="000000"/>
        </w:rPr>
      </w:pPr>
      <w:r w:rsidRPr="009A7F31">
        <w:rPr>
          <w:rStyle w:val="Bodytext5"/>
          <w:iCs/>
          <w:color w:val="000000"/>
        </w:rPr>
        <w:t>Părţile pot conveni introducerea altor clauze în prezentul acord, cu respectarea prevederilor asumate prin cererea de finanţare, condiţiilor specifice din Ghidul Solicitantului, precum si a reglementărilor prezentului acord.</w:t>
      </w:r>
    </w:p>
    <w:p w:rsidR="009A7F31" w:rsidRPr="009A7F31" w:rsidRDefault="009A7F31" w:rsidP="00243522">
      <w:pPr>
        <w:pStyle w:val="Bodytext50"/>
        <w:shd w:val="clear" w:color="auto" w:fill="auto"/>
        <w:spacing w:after="244" w:line="254" w:lineRule="exact"/>
      </w:pPr>
    </w:p>
    <w:p w:rsidR="00243522" w:rsidRDefault="00243522" w:rsidP="009A7F31">
      <w:pPr>
        <w:pStyle w:val="Bodytext21"/>
        <w:shd w:val="clear" w:color="auto" w:fill="auto"/>
        <w:tabs>
          <w:tab w:val="left" w:leader="dot" w:pos="4320"/>
          <w:tab w:val="left" w:leader="dot" w:pos="6653"/>
        </w:tabs>
        <w:spacing w:line="250" w:lineRule="exact"/>
        <w:ind w:firstLine="0"/>
        <w:jc w:val="both"/>
      </w:pPr>
      <w:r>
        <w:rPr>
          <w:rStyle w:val="Bodytext2"/>
          <w:color w:val="000000"/>
        </w:rPr>
        <w:lastRenderedPageBreak/>
        <w:t>Prezentul acord a fost întocmit şi semnat la</w:t>
      </w:r>
      <w:r>
        <w:rPr>
          <w:rStyle w:val="Bodytext2"/>
          <w:color w:val="000000"/>
        </w:rPr>
        <w:tab/>
        <w:t xml:space="preserve"> astăzi, [</w:t>
      </w:r>
      <w:r>
        <w:rPr>
          <w:rStyle w:val="Bodytext2"/>
          <w:color w:val="000000"/>
        </w:rPr>
        <w:tab/>
        <w:t xml:space="preserve"> ] (numărul de exemplare este</w:t>
      </w:r>
      <w:r w:rsidR="009A7F31">
        <w:t xml:space="preserve"> </w:t>
      </w:r>
      <w:r>
        <w:rPr>
          <w:rStyle w:val="Bodytext2"/>
          <w:color w:val="000000"/>
        </w:rPr>
        <w:t xml:space="preserve">reprezentat de numărul de parteneri semnatari, inclusiv liderul de parteneriat, plus un </w:t>
      </w:r>
      <w:r w:rsidR="009A7F31">
        <w:rPr>
          <w:rStyle w:val="Bodytext2"/>
          <w:color w:val="000000"/>
        </w:rPr>
        <w:t xml:space="preserve">câte un </w:t>
      </w:r>
      <w:r>
        <w:rPr>
          <w:rStyle w:val="Bodytext2"/>
          <w:color w:val="000000"/>
        </w:rPr>
        <w:t>exemplar original pentru AMPNDR/AFIR</w:t>
      </w:r>
      <w:r w:rsidR="009A7F31">
        <w:rPr>
          <w:rStyle w:val="Bodytext2"/>
          <w:color w:val="000000"/>
        </w:rPr>
        <w:t xml:space="preserve"> responsabil</w:t>
      </w:r>
      <w:r>
        <w:rPr>
          <w:rStyle w:val="Bodytext2"/>
          <w:color w:val="000000"/>
        </w:rPr>
        <w:t xml:space="preserve"> toate având aceeaşi valoare legală</w:t>
      </w:r>
      <w:r w:rsidR="009A7F31">
        <w:rPr>
          <w:rStyle w:val="Bodytext2"/>
          <w:color w:val="000000"/>
        </w:rPr>
        <w:t>)</w:t>
      </w:r>
      <w:r>
        <w:rPr>
          <w:rStyle w:val="Bodytext2"/>
          <w:color w:val="000000"/>
        </w:rPr>
        <w:t>.</w:t>
      </w:r>
    </w:p>
    <w:p w:rsidR="00243522" w:rsidRDefault="00243522" w:rsidP="00243522">
      <w:pPr>
        <w:rPr>
          <w:sz w:val="2"/>
          <w:szCs w:val="2"/>
        </w:rPr>
      </w:pPr>
    </w:p>
    <w:p w:rsidR="00243522" w:rsidRDefault="00243522" w:rsidP="00243522">
      <w:pPr>
        <w:rPr>
          <w:sz w:val="2"/>
          <w:szCs w:val="2"/>
        </w:rPr>
      </w:pPr>
    </w:p>
    <w:p w:rsidR="00243522" w:rsidRDefault="00243522" w:rsidP="00243522">
      <w:pPr>
        <w:rPr>
          <w:sz w:val="2"/>
          <w:szCs w:val="2"/>
        </w:rPr>
      </w:pPr>
    </w:p>
    <w:p w:rsidR="00F2597A" w:rsidRDefault="009A7F31"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r>
        <w:rPr>
          <w:rFonts w:ascii="Times New Roman" w:hAnsi="Times New Roman" w:cs="Times New Roman"/>
          <w:b/>
          <w:bCs/>
          <w:color w:val="auto"/>
          <w:sz w:val="24"/>
          <w:szCs w:val="24"/>
          <w:lang w:val="ro-RO"/>
        </w:rPr>
        <w:t>Semnături</w:t>
      </w:r>
    </w:p>
    <w:tbl>
      <w:tblPr>
        <w:tblpPr w:leftFromText="180" w:rightFromText="180" w:vertAnchor="text" w:horzAnchor="margin" w:tblpX="-137" w:tblpY="2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3293"/>
        <w:gridCol w:w="2122"/>
        <w:gridCol w:w="1810"/>
      </w:tblGrid>
      <w:tr w:rsidR="009A7F31" w:rsidTr="00846D88">
        <w:trPr>
          <w:trHeight w:hRule="exact" w:val="778"/>
        </w:trPr>
        <w:tc>
          <w:tcPr>
            <w:tcW w:w="2551"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Lider de parteneriat</w:t>
            </w:r>
          </w:p>
        </w:tc>
        <w:tc>
          <w:tcPr>
            <w:tcW w:w="3293" w:type="dxa"/>
            <w:shd w:val="clear" w:color="auto" w:fill="FFFFFF"/>
            <w:vAlign w:val="center"/>
          </w:tcPr>
          <w:p w:rsidR="009A7F31" w:rsidRDefault="009A7F31" w:rsidP="00846D88">
            <w:pPr>
              <w:pStyle w:val="Bodytext21"/>
              <w:shd w:val="clear" w:color="auto" w:fill="auto"/>
              <w:spacing w:line="254" w:lineRule="exact"/>
              <w:ind w:firstLine="0"/>
            </w:pPr>
            <w:r>
              <w:rPr>
                <w:rStyle w:val="Bodytext20"/>
                <w:color w:val="000000"/>
              </w:rPr>
              <w:t>Numele şi funcţia persoanelor autorizate să semneze</w:t>
            </w:r>
          </w:p>
        </w:tc>
        <w:tc>
          <w:tcPr>
            <w:tcW w:w="2122"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Data şi locul</w:t>
            </w:r>
          </w:p>
        </w:tc>
      </w:tr>
      <w:tr w:rsidR="009A7F31" w:rsidTr="00846D88">
        <w:trPr>
          <w:trHeight w:hRule="exact" w:val="811"/>
        </w:trPr>
        <w:tc>
          <w:tcPr>
            <w:tcW w:w="2551"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Partener 1</w:t>
            </w:r>
          </w:p>
        </w:tc>
        <w:tc>
          <w:tcPr>
            <w:tcW w:w="3293" w:type="dxa"/>
            <w:shd w:val="clear" w:color="auto" w:fill="FFFFFF"/>
            <w:vAlign w:val="center"/>
          </w:tcPr>
          <w:p w:rsidR="009A7F31" w:rsidRDefault="009A7F31" w:rsidP="00846D88">
            <w:pPr>
              <w:pStyle w:val="Bodytext21"/>
              <w:shd w:val="clear" w:color="auto" w:fill="auto"/>
              <w:spacing w:line="250" w:lineRule="exact"/>
              <w:ind w:firstLine="0"/>
            </w:pPr>
            <w:r>
              <w:rPr>
                <w:rStyle w:val="Bodytext20"/>
                <w:color w:val="000000"/>
              </w:rPr>
              <w:t>Numele şi funcţia persoanelor autorizate să semneze</w:t>
            </w:r>
          </w:p>
        </w:tc>
        <w:tc>
          <w:tcPr>
            <w:tcW w:w="2122"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Data şi locul</w:t>
            </w:r>
          </w:p>
        </w:tc>
      </w:tr>
      <w:tr w:rsidR="009A7F31" w:rsidTr="00846D88">
        <w:trPr>
          <w:trHeight w:hRule="exact" w:val="917"/>
        </w:trPr>
        <w:tc>
          <w:tcPr>
            <w:tcW w:w="2551"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Partener 2</w:t>
            </w:r>
          </w:p>
        </w:tc>
        <w:tc>
          <w:tcPr>
            <w:tcW w:w="3293" w:type="dxa"/>
            <w:shd w:val="clear" w:color="auto" w:fill="FFFFFF"/>
            <w:vAlign w:val="center"/>
          </w:tcPr>
          <w:p w:rsidR="009A7F31" w:rsidRDefault="009A7F31" w:rsidP="00846D88">
            <w:pPr>
              <w:pStyle w:val="Bodytext21"/>
              <w:shd w:val="clear" w:color="auto" w:fill="auto"/>
              <w:spacing w:line="254" w:lineRule="exact"/>
              <w:ind w:firstLine="0"/>
            </w:pPr>
            <w:r>
              <w:rPr>
                <w:rStyle w:val="Bodytext20"/>
                <w:color w:val="000000"/>
              </w:rPr>
              <w:t>Numele şi funcţia persoanelor autorizate să semneze</w:t>
            </w:r>
          </w:p>
        </w:tc>
        <w:tc>
          <w:tcPr>
            <w:tcW w:w="2122"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Data şi locul</w:t>
            </w:r>
          </w:p>
        </w:tc>
      </w:tr>
    </w:tbl>
    <w:p w:rsidR="009A7F31" w:rsidRDefault="009A7F31"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p>
    <w:p w:rsidR="009A7F31" w:rsidRDefault="009A7F31" w:rsidP="009A7F31">
      <w:pPr>
        <w:pStyle w:val="Picturecaption20"/>
        <w:framePr w:h="376" w:wrap="notBeside" w:vAnchor="text" w:hAnchor="text" w:y="1"/>
        <w:shd w:val="clear" w:color="auto" w:fill="auto"/>
        <w:spacing w:line="220" w:lineRule="exact"/>
      </w:pPr>
      <w:r>
        <w:rPr>
          <w:rStyle w:val="Picturecaption2"/>
          <w:color w:val="000000"/>
        </w:rPr>
        <w:t>(tabelul se poate completa în continuare, acolo unde sunt mai mult de doi parteneri)</w:t>
      </w:r>
    </w:p>
    <w:p w:rsidR="009A7F31" w:rsidRDefault="009A7F31" w:rsidP="009A7F31">
      <w:pPr>
        <w:framePr w:h="376" w:wrap="notBeside" w:vAnchor="text" w:hAnchor="text" w:y="1"/>
        <w:rPr>
          <w:sz w:val="2"/>
          <w:szCs w:val="2"/>
        </w:rPr>
      </w:pPr>
    </w:p>
    <w:p w:rsidR="00243522" w:rsidRDefault="00243522"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p>
    <w:sectPr w:rsidR="002435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0D6" w:rsidRDefault="00D700D6">
      <w:r>
        <w:separator/>
      </w:r>
    </w:p>
  </w:endnote>
  <w:endnote w:type="continuationSeparator" w:id="0">
    <w:p w:rsidR="00D700D6" w:rsidRDefault="00D7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D68" w:rsidRDefault="00D70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15953"/>
      <w:docPartObj>
        <w:docPartGallery w:val="Page Numbers (Bottom of Page)"/>
        <w:docPartUnique/>
      </w:docPartObj>
    </w:sdtPr>
    <w:sdtEndPr>
      <w:rPr>
        <w:color w:val="808080" w:themeColor="background1" w:themeShade="80"/>
        <w:spacing w:val="60"/>
      </w:rPr>
    </w:sdtEndPr>
    <w:sdtContent>
      <w:p w:rsidR="00130D68" w:rsidRDefault="007C36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4D14">
          <w:rPr>
            <w:noProof/>
          </w:rPr>
          <w:t>4</w:t>
        </w:r>
        <w:r>
          <w:rPr>
            <w:noProof/>
          </w:rPr>
          <w:fldChar w:fldCharType="end"/>
        </w:r>
        <w:r>
          <w:t xml:space="preserve"> | </w:t>
        </w:r>
        <w:r>
          <w:rPr>
            <w:color w:val="808080" w:themeColor="background1" w:themeShade="80"/>
            <w:spacing w:val="60"/>
          </w:rPr>
          <w:t>Page</w:t>
        </w:r>
      </w:p>
    </w:sdtContent>
  </w:sdt>
  <w:p w:rsidR="00130D68" w:rsidRDefault="00D700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D68" w:rsidRDefault="00D70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0D6" w:rsidRDefault="00D700D6">
      <w:r>
        <w:separator/>
      </w:r>
    </w:p>
  </w:footnote>
  <w:footnote w:type="continuationSeparator" w:id="0">
    <w:p w:rsidR="00D700D6" w:rsidRDefault="00D7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D68" w:rsidRDefault="00D70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D68" w:rsidRDefault="00D70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D68" w:rsidRDefault="00D70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88575EB"/>
    <w:multiLevelType w:val="hybridMultilevel"/>
    <w:tmpl w:val="36A26EDA"/>
    <w:lvl w:ilvl="0" w:tplc="E27AFB0E">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68E1B07"/>
    <w:multiLevelType w:val="hybridMultilevel"/>
    <w:tmpl w:val="AFF26A40"/>
    <w:lvl w:ilvl="0" w:tplc="0409000F">
      <w:start w:val="1"/>
      <w:numFmt w:val="decimal"/>
      <w:lvlText w:val="%1."/>
      <w:lvlJc w:val="left"/>
      <w:pPr>
        <w:tabs>
          <w:tab w:val="num" w:pos="720"/>
        </w:tabs>
        <w:ind w:left="720" w:hanging="360"/>
      </w:pPr>
      <w:rPr>
        <w:rFonts w:cs="Times New Roman" w:hint="default"/>
      </w:rPr>
    </w:lvl>
    <w:lvl w:ilvl="1" w:tplc="07023E2A">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ECA535B"/>
    <w:multiLevelType w:val="hybridMultilevel"/>
    <w:tmpl w:val="5CCE9F84"/>
    <w:lvl w:ilvl="0" w:tplc="6C709DE8">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35133D5"/>
    <w:multiLevelType w:val="hybridMultilevel"/>
    <w:tmpl w:val="15CE04EE"/>
    <w:lvl w:ilvl="0" w:tplc="FBB02EC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4B06161"/>
    <w:multiLevelType w:val="hybridMultilevel"/>
    <w:tmpl w:val="4B429AEE"/>
    <w:lvl w:ilvl="0" w:tplc="D8A84DE6">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14"/>
  </w:num>
  <w:num w:numId="3">
    <w:abstractNumId w:val="15"/>
  </w:num>
  <w:num w:numId="4">
    <w:abstractNumId w:val="13"/>
  </w:num>
  <w:num w:numId="5">
    <w:abstractNumId w:val="1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7A"/>
    <w:rsid w:val="00001BD4"/>
    <w:rsid w:val="000730FB"/>
    <w:rsid w:val="000D4C46"/>
    <w:rsid w:val="00184A4D"/>
    <w:rsid w:val="00187094"/>
    <w:rsid w:val="001C6F1E"/>
    <w:rsid w:val="002036FB"/>
    <w:rsid w:val="002319D3"/>
    <w:rsid w:val="00243522"/>
    <w:rsid w:val="002A32F4"/>
    <w:rsid w:val="002C304F"/>
    <w:rsid w:val="00445CE1"/>
    <w:rsid w:val="00593284"/>
    <w:rsid w:val="00684D14"/>
    <w:rsid w:val="00696BBC"/>
    <w:rsid w:val="007C36AA"/>
    <w:rsid w:val="00815F5D"/>
    <w:rsid w:val="00846D88"/>
    <w:rsid w:val="00875A53"/>
    <w:rsid w:val="0090423E"/>
    <w:rsid w:val="009A7F31"/>
    <w:rsid w:val="00C42C4F"/>
    <w:rsid w:val="00C44CCF"/>
    <w:rsid w:val="00C613BC"/>
    <w:rsid w:val="00C830A1"/>
    <w:rsid w:val="00D61109"/>
    <w:rsid w:val="00D700D6"/>
    <w:rsid w:val="00DE6784"/>
    <w:rsid w:val="00E42C16"/>
    <w:rsid w:val="00E62254"/>
    <w:rsid w:val="00E86E6C"/>
    <w:rsid w:val="00F2597A"/>
    <w:rsid w:val="00FF0B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F394A-6254-48DF-BBC3-62C1FA97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97A"/>
    <w:pPr>
      <w:spacing w:after="0" w:line="240" w:lineRule="auto"/>
    </w:pPr>
    <w:rPr>
      <w:rFonts w:ascii="Times New Roman" w:eastAsia="Calibri" w:hAnsi="Times New Roman" w:cs="Times New Roman"/>
      <w:sz w:val="24"/>
      <w:szCs w:val="24"/>
      <w:lang w:val="en-US"/>
    </w:rPr>
  </w:style>
  <w:style w:type="paragraph" w:styleId="Heading1">
    <w:name w:val="heading 1"/>
    <w:aliases w:val="intoduction,Outline1,rozdzial,Numbered - 1,Section Heading,h1,numbered indent 1,ni1"/>
    <w:basedOn w:val="Normal"/>
    <w:next w:val="Normal"/>
    <w:link w:val="Heading1Char"/>
    <w:uiPriority w:val="99"/>
    <w:qFormat/>
    <w:rsid w:val="00F2597A"/>
    <w:pPr>
      <w:keepNext/>
      <w:spacing w:before="240" w:after="60"/>
      <w:outlineLvl w:val="0"/>
    </w:pPr>
    <w:rPr>
      <w:rFonts w:ascii="Cambria" w:hAnsi="Cambria"/>
      <w:b/>
      <w:bCs/>
      <w:kern w:val="32"/>
      <w:sz w:val="32"/>
      <w:szCs w:val="32"/>
      <w:lang w:val="x-none" w:eastAsia="x-none"/>
    </w:rPr>
  </w:style>
  <w:style w:type="paragraph" w:styleId="Heading5">
    <w:name w:val="heading 5"/>
    <w:basedOn w:val="Normal"/>
    <w:next w:val="Normal"/>
    <w:link w:val="Heading5Char"/>
    <w:qFormat/>
    <w:rsid w:val="00F259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oduction Char,Outline1 Char,rozdzial Char,Numbered - 1 Char,Section Heading Char,h1 Char,numbered indent 1 Char,ni1 Char"/>
    <w:basedOn w:val="DefaultParagraphFont"/>
    <w:link w:val="Heading1"/>
    <w:uiPriority w:val="99"/>
    <w:rsid w:val="00F2597A"/>
    <w:rPr>
      <w:rFonts w:ascii="Cambria" w:eastAsia="Calibri" w:hAnsi="Cambria" w:cs="Times New Roman"/>
      <w:b/>
      <w:bCs/>
      <w:kern w:val="32"/>
      <w:sz w:val="32"/>
      <w:szCs w:val="32"/>
      <w:lang w:val="x-none" w:eastAsia="x-none"/>
    </w:rPr>
  </w:style>
  <w:style w:type="character" w:customStyle="1" w:styleId="Heading5Char">
    <w:name w:val="Heading 5 Char"/>
    <w:basedOn w:val="DefaultParagraphFont"/>
    <w:link w:val="Heading5"/>
    <w:rsid w:val="00F2597A"/>
    <w:rPr>
      <w:rFonts w:ascii="Times New Roman" w:eastAsia="Calibri" w:hAnsi="Times New Roman" w:cs="Times New Roman"/>
      <w:b/>
      <w:bCs/>
      <w:i/>
      <w:iCs/>
      <w:sz w:val="26"/>
      <w:szCs w:val="26"/>
      <w:lang w:val="en-US"/>
    </w:rPr>
  </w:style>
  <w:style w:type="paragraph" w:styleId="Header">
    <w:name w:val="header"/>
    <w:basedOn w:val="Normal"/>
    <w:link w:val="HeaderChar1"/>
    <w:uiPriority w:val="99"/>
    <w:semiHidden/>
    <w:rsid w:val="00F2597A"/>
    <w:pPr>
      <w:tabs>
        <w:tab w:val="center" w:pos="4680"/>
        <w:tab w:val="right" w:pos="9360"/>
      </w:tabs>
    </w:pPr>
    <w:rPr>
      <w:lang w:val="x-none" w:eastAsia="x-none"/>
    </w:rPr>
  </w:style>
  <w:style w:type="character" w:customStyle="1" w:styleId="HeaderChar">
    <w:name w:val="Header Char"/>
    <w:basedOn w:val="DefaultParagraphFont"/>
    <w:uiPriority w:val="99"/>
    <w:semiHidden/>
    <w:rsid w:val="00F2597A"/>
    <w:rPr>
      <w:rFonts w:ascii="Times New Roman" w:eastAsia="Calibri" w:hAnsi="Times New Roman" w:cs="Times New Roman"/>
      <w:sz w:val="24"/>
      <w:szCs w:val="24"/>
      <w:lang w:val="en-US"/>
    </w:rPr>
  </w:style>
  <w:style w:type="character" w:customStyle="1" w:styleId="HeaderChar1">
    <w:name w:val="Header Char1"/>
    <w:link w:val="Header"/>
    <w:uiPriority w:val="99"/>
    <w:semiHidden/>
    <w:locked/>
    <w:rsid w:val="00F2597A"/>
    <w:rPr>
      <w:rFonts w:ascii="Times New Roman" w:eastAsia="Calibri" w:hAnsi="Times New Roman" w:cs="Times New Roman"/>
      <w:sz w:val="24"/>
      <w:szCs w:val="24"/>
      <w:lang w:val="x-none" w:eastAsia="x-none"/>
    </w:rPr>
  </w:style>
  <w:style w:type="paragraph" w:styleId="ListParagraph">
    <w:name w:val="List Paragraph"/>
    <w:basedOn w:val="Normal"/>
    <w:uiPriority w:val="99"/>
    <w:qFormat/>
    <w:rsid w:val="00F2597A"/>
    <w:pPr>
      <w:ind w:left="720"/>
    </w:pPr>
  </w:style>
  <w:style w:type="paragraph" w:styleId="NormalWeb">
    <w:name w:val="Normal (Web)"/>
    <w:basedOn w:val="Normal"/>
    <w:rsid w:val="00F2597A"/>
    <w:pPr>
      <w:spacing w:before="100" w:beforeAutospacing="1" w:after="100" w:afterAutospacing="1"/>
    </w:pPr>
    <w:rPr>
      <w:rFonts w:ascii="Geneva" w:eastAsia="Arial Unicode MS" w:hAnsi="Geneva" w:cs="Geneva"/>
      <w:color w:val="000066"/>
      <w:sz w:val="20"/>
      <w:szCs w:val="20"/>
      <w:lang w:val="en-GB"/>
    </w:rPr>
  </w:style>
  <w:style w:type="paragraph" w:customStyle="1" w:styleId="normalbullet">
    <w:name w:val="normalbullet"/>
    <w:basedOn w:val="Normal"/>
    <w:rsid w:val="00F2597A"/>
    <w:pPr>
      <w:tabs>
        <w:tab w:val="num" w:pos="360"/>
      </w:tabs>
      <w:spacing w:before="60" w:after="60"/>
      <w:ind w:left="360" w:hanging="360"/>
      <w:jc w:val="both"/>
    </w:pPr>
    <w:rPr>
      <w:rFonts w:ascii="Arial" w:hAnsi="Arial" w:cs="Arial"/>
      <w:sz w:val="20"/>
      <w:szCs w:val="20"/>
      <w:lang w:val="fr-FR"/>
    </w:rPr>
  </w:style>
  <w:style w:type="paragraph" w:styleId="TOC1">
    <w:name w:val="toc 1"/>
    <w:basedOn w:val="Normal"/>
    <w:next w:val="Normal"/>
    <w:autoRedefine/>
    <w:semiHidden/>
    <w:rsid w:val="00F2597A"/>
    <w:rPr>
      <w:rFonts w:ascii="Arial" w:hAnsi="Arial" w:cs="Arial"/>
      <w:sz w:val="20"/>
      <w:szCs w:val="20"/>
      <w:lang w:val="ro-RO"/>
    </w:rPr>
  </w:style>
  <w:style w:type="paragraph" w:customStyle="1" w:styleId="instruct">
    <w:name w:val="instruct"/>
    <w:basedOn w:val="Normal"/>
    <w:rsid w:val="00F2597A"/>
    <w:pPr>
      <w:widowControl w:val="0"/>
      <w:autoSpaceDE w:val="0"/>
      <w:autoSpaceDN w:val="0"/>
      <w:adjustRightInd w:val="0"/>
      <w:spacing w:before="40" w:after="40"/>
    </w:pPr>
    <w:rPr>
      <w:rFonts w:ascii="Arial" w:hAnsi="Arial" w:cs="Arial"/>
      <w:i/>
      <w:iCs/>
      <w:sz w:val="20"/>
      <w:szCs w:val="20"/>
      <w:shd w:val="clear" w:color="auto" w:fill="E0E0E0"/>
      <w:lang w:val="ro-RO" w:eastAsia="sk-SK"/>
    </w:rPr>
  </w:style>
  <w:style w:type="paragraph" w:styleId="Footer">
    <w:name w:val="footer"/>
    <w:basedOn w:val="Normal"/>
    <w:link w:val="FooterChar"/>
    <w:uiPriority w:val="99"/>
    <w:unhideWhenUsed/>
    <w:rsid w:val="00F2597A"/>
    <w:pPr>
      <w:tabs>
        <w:tab w:val="center" w:pos="4536"/>
        <w:tab w:val="right" w:pos="9072"/>
      </w:tabs>
    </w:pPr>
  </w:style>
  <w:style w:type="character" w:customStyle="1" w:styleId="FooterChar">
    <w:name w:val="Footer Char"/>
    <w:basedOn w:val="DefaultParagraphFont"/>
    <w:link w:val="Footer"/>
    <w:uiPriority w:val="99"/>
    <w:rsid w:val="00F2597A"/>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243522"/>
    <w:rPr>
      <w:rFonts w:ascii="Tahoma" w:hAnsi="Tahoma" w:cs="Tahoma"/>
      <w:sz w:val="16"/>
      <w:szCs w:val="16"/>
    </w:rPr>
  </w:style>
  <w:style w:type="character" w:customStyle="1" w:styleId="BalloonTextChar">
    <w:name w:val="Balloon Text Char"/>
    <w:basedOn w:val="DefaultParagraphFont"/>
    <w:link w:val="BalloonText"/>
    <w:uiPriority w:val="99"/>
    <w:semiHidden/>
    <w:rsid w:val="00243522"/>
    <w:rPr>
      <w:rFonts w:ascii="Tahoma" w:eastAsia="Calibri" w:hAnsi="Tahoma" w:cs="Tahoma"/>
      <w:sz w:val="16"/>
      <w:szCs w:val="16"/>
      <w:lang w:val="en-US"/>
    </w:rPr>
  </w:style>
  <w:style w:type="character" w:customStyle="1" w:styleId="Bodytext3">
    <w:name w:val="Body text (3)_"/>
    <w:basedOn w:val="DefaultParagraphFont"/>
    <w:link w:val="Bodytext31"/>
    <w:uiPriority w:val="99"/>
    <w:locked/>
    <w:rsid w:val="00243522"/>
    <w:rPr>
      <w:rFonts w:ascii="Times New Roman" w:hAnsi="Times New Roman"/>
      <w:b/>
      <w:bCs/>
      <w:shd w:val="clear" w:color="auto" w:fill="FFFFFF"/>
    </w:rPr>
  </w:style>
  <w:style w:type="character" w:customStyle="1" w:styleId="Bodytext4">
    <w:name w:val="Body text (4)_"/>
    <w:basedOn w:val="DefaultParagraphFont"/>
    <w:link w:val="Bodytext40"/>
    <w:uiPriority w:val="99"/>
    <w:locked/>
    <w:rsid w:val="00243522"/>
    <w:rPr>
      <w:rFonts w:ascii="Times New Roman" w:hAnsi="Times New Roman"/>
      <w:b/>
      <w:bCs/>
      <w:i/>
      <w:iCs/>
      <w:shd w:val="clear" w:color="auto" w:fill="FFFFFF"/>
    </w:rPr>
  </w:style>
  <w:style w:type="character" w:customStyle="1" w:styleId="Bodytext4NotItalic">
    <w:name w:val="Body text (4) + Not Italic"/>
    <w:basedOn w:val="Bodytext4"/>
    <w:uiPriority w:val="99"/>
    <w:rsid w:val="00243522"/>
    <w:rPr>
      <w:rFonts w:ascii="Times New Roman" w:hAnsi="Times New Roman"/>
      <w:b/>
      <w:bCs/>
      <w:i w:val="0"/>
      <w:iCs w:val="0"/>
      <w:shd w:val="clear" w:color="auto" w:fill="FFFFFF"/>
    </w:rPr>
  </w:style>
  <w:style w:type="character" w:customStyle="1" w:styleId="Bodytext5">
    <w:name w:val="Body text (5)_"/>
    <w:basedOn w:val="DefaultParagraphFont"/>
    <w:link w:val="Bodytext50"/>
    <w:uiPriority w:val="99"/>
    <w:locked/>
    <w:rsid w:val="00243522"/>
    <w:rPr>
      <w:rFonts w:ascii="Times New Roman" w:hAnsi="Times New Roman"/>
      <w:i/>
      <w:iCs/>
      <w:shd w:val="clear" w:color="auto" w:fill="FFFFFF"/>
    </w:rPr>
  </w:style>
  <w:style w:type="character" w:customStyle="1" w:styleId="Bodytext2">
    <w:name w:val="Body text (2)_"/>
    <w:basedOn w:val="DefaultParagraphFont"/>
    <w:link w:val="Bodytext21"/>
    <w:uiPriority w:val="99"/>
    <w:locked/>
    <w:rsid w:val="00243522"/>
    <w:rPr>
      <w:rFonts w:ascii="Times New Roman" w:hAnsi="Times New Roman"/>
      <w:shd w:val="clear" w:color="auto" w:fill="FFFFFF"/>
    </w:rPr>
  </w:style>
  <w:style w:type="character" w:customStyle="1" w:styleId="Bodytext2Italic">
    <w:name w:val="Body text (2) + Italic"/>
    <w:basedOn w:val="Bodytext2"/>
    <w:uiPriority w:val="99"/>
    <w:rsid w:val="00243522"/>
    <w:rPr>
      <w:rFonts w:ascii="Times New Roman" w:hAnsi="Times New Roman"/>
      <w:i/>
      <w:iCs/>
      <w:shd w:val="clear" w:color="auto" w:fill="FFFFFF"/>
    </w:rPr>
  </w:style>
  <w:style w:type="character" w:customStyle="1" w:styleId="Bodytext2Bold">
    <w:name w:val="Body text (2) + Bold"/>
    <w:basedOn w:val="Bodytext2"/>
    <w:uiPriority w:val="99"/>
    <w:rsid w:val="00243522"/>
    <w:rPr>
      <w:rFonts w:ascii="Times New Roman" w:hAnsi="Times New Roman"/>
      <w:b/>
      <w:bCs/>
      <w:shd w:val="clear" w:color="auto" w:fill="FFFFFF"/>
    </w:rPr>
  </w:style>
  <w:style w:type="character" w:customStyle="1" w:styleId="Heading10">
    <w:name w:val="Heading #1_"/>
    <w:basedOn w:val="DefaultParagraphFont"/>
    <w:link w:val="Heading11"/>
    <w:uiPriority w:val="99"/>
    <w:locked/>
    <w:rsid w:val="00243522"/>
    <w:rPr>
      <w:rFonts w:ascii="Times New Roman" w:hAnsi="Times New Roman"/>
      <w:b/>
      <w:bCs/>
      <w:shd w:val="clear" w:color="auto" w:fill="FFFFFF"/>
    </w:rPr>
  </w:style>
  <w:style w:type="character" w:customStyle="1" w:styleId="Tablecaption">
    <w:name w:val="Table caption_"/>
    <w:basedOn w:val="DefaultParagraphFont"/>
    <w:link w:val="Tablecaption0"/>
    <w:uiPriority w:val="99"/>
    <w:locked/>
    <w:rsid w:val="00243522"/>
    <w:rPr>
      <w:rFonts w:ascii="Times New Roman" w:hAnsi="Times New Roman"/>
      <w:b/>
      <w:bCs/>
      <w:shd w:val="clear" w:color="auto" w:fill="FFFFFF"/>
    </w:rPr>
  </w:style>
  <w:style w:type="character" w:customStyle="1" w:styleId="Bodytext20">
    <w:name w:val="Body text (2)"/>
    <w:basedOn w:val="Bodytext2"/>
    <w:uiPriority w:val="99"/>
    <w:rsid w:val="00243522"/>
    <w:rPr>
      <w:rFonts w:ascii="Times New Roman" w:hAnsi="Times New Roman"/>
      <w:shd w:val="clear" w:color="auto" w:fill="FFFFFF"/>
    </w:rPr>
  </w:style>
  <w:style w:type="character" w:customStyle="1" w:styleId="Picturecaption2">
    <w:name w:val="Picture caption (2)_"/>
    <w:basedOn w:val="DefaultParagraphFont"/>
    <w:link w:val="Picturecaption20"/>
    <w:uiPriority w:val="99"/>
    <w:locked/>
    <w:rsid w:val="00243522"/>
    <w:rPr>
      <w:rFonts w:ascii="Times New Roman" w:hAnsi="Times New Roman"/>
      <w:shd w:val="clear" w:color="auto" w:fill="FFFFFF"/>
    </w:rPr>
  </w:style>
  <w:style w:type="paragraph" w:customStyle="1" w:styleId="Bodytext31">
    <w:name w:val="Body text (3)1"/>
    <w:basedOn w:val="Normal"/>
    <w:link w:val="Bodytext3"/>
    <w:uiPriority w:val="99"/>
    <w:rsid w:val="00243522"/>
    <w:pPr>
      <w:widowControl w:val="0"/>
      <w:shd w:val="clear" w:color="auto" w:fill="FFFFFF"/>
      <w:spacing w:before="540" w:after="540" w:line="240" w:lineRule="atLeast"/>
    </w:pPr>
    <w:rPr>
      <w:rFonts w:eastAsiaTheme="minorHAnsi" w:cstheme="minorBidi"/>
      <w:b/>
      <w:bCs/>
      <w:sz w:val="22"/>
      <w:szCs w:val="22"/>
      <w:lang w:val="ro-RO"/>
    </w:rPr>
  </w:style>
  <w:style w:type="paragraph" w:customStyle="1" w:styleId="Bodytext40">
    <w:name w:val="Body text (4)"/>
    <w:basedOn w:val="Normal"/>
    <w:link w:val="Bodytext4"/>
    <w:uiPriority w:val="99"/>
    <w:rsid w:val="00243522"/>
    <w:pPr>
      <w:widowControl w:val="0"/>
      <w:shd w:val="clear" w:color="auto" w:fill="FFFFFF"/>
      <w:spacing w:before="60" w:line="504" w:lineRule="exact"/>
    </w:pPr>
    <w:rPr>
      <w:rFonts w:eastAsiaTheme="minorHAnsi" w:cstheme="minorBidi"/>
      <w:b/>
      <w:bCs/>
      <w:i/>
      <w:iCs/>
      <w:sz w:val="22"/>
      <w:szCs w:val="22"/>
      <w:lang w:val="ro-RO"/>
    </w:rPr>
  </w:style>
  <w:style w:type="paragraph" w:customStyle="1" w:styleId="Bodytext50">
    <w:name w:val="Body text (5)"/>
    <w:basedOn w:val="Normal"/>
    <w:link w:val="Bodytext5"/>
    <w:uiPriority w:val="99"/>
    <w:rsid w:val="00243522"/>
    <w:pPr>
      <w:widowControl w:val="0"/>
      <w:shd w:val="clear" w:color="auto" w:fill="FFFFFF"/>
      <w:spacing w:line="504" w:lineRule="exact"/>
    </w:pPr>
    <w:rPr>
      <w:rFonts w:eastAsiaTheme="minorHAnsi" w:cstheme="minorBidi"/>
      <w:i/>
      <w:iCs/>
      <w:sz w:val="22"/>
      <w:szCs w:val="22"/>
      <w:lang w:val="ro-RO"/>
    </w:rPr>
  </w:style>
  <w:style w:type="paragraph" w:customStyle="1" w:styleId="Bodytext21">
    <w:name w:val="Body text (2)1"/>
    <w:basedOn w:val="Normal"/>
    <w:link w:val="Bodytext2"/>
    <w:uiPriority w:val="99"/>
    <w:rsid w:val="00243522"/>
    <w:pPr>
      <w:widowControl w:val="0"/>
      <w:shd w:val="clear" w:color="auto" w:fill="FFFFFF"/>
      <w:spacing w:line="504" w:lineRule="exact"/>
      <w:ind w:hanging="360"/>
    </w:pPr>
    <w:rPr>
      <w:rFonts w:eastAsiaTheme="minorHAnsi" w:cstheme="minorBidi"/>
      <w:sz w:val="22"/>
      <w:szCs w:val="22"/>
      <w:lang w:val="ro-RO"/>
    </w:rPr>
  </w:style>
  <w:style w:type="paragraph" w:customStyle="1" w:styleId="Heading11">
    <w:name w:val="Heading #1"/>
    <w:basedOn w:val="Normal"/>
    <w:link w:val="Heading10"/>
    <w:uiPriority w:val="99"/>
    <w:rsid w:val="00243522"/>
    <w:pPr>
      <w:widowControl w:val="0"/>
      <w:shd w:val="clear" w:color="auto" w:fill="FFFFFF"/>
      <w:spacing w:before="240" w:after="240" w:line="240" w:lineRule="atLeast"/>
      <w:jc w:val="both"/>
      <w:outlineLvl w:val="0"/>
    </w:pPr>
    <w:rPr>
      <w:rFonts w:eastAsiaTheme="minorHAnsi" w:cstheme="minorBidi"/>
      <w:b/>
      <w:bCs/>
      <w:sz w:val="22"/>
      <w:szCs w:val="22"/>
      <w:lang w:val="ro-RO"/>
    </w:rPr>
  </w:style>
  <w:style w:type="paragraph" w:customStyle="1" w:styleId="Tablecaption0">
    <w:name w:val="Table caption"/>
    <w:basedOn w:val="Normal"/>
    <w:link w:val="Tablecaption"/>
    <w:uiPriority w:val="99"/>
    <w:rsid w:val="00243522"/>
    <w:pPr>
      <w:widowControl w:val="0"/>
      <w:shd w:val="clear" w:color="auto" w:fill="FFFFFF"/>
      <w:spacing w:line="240" w:lineRule="atLeast"/>
    </w:pPr>
    <w:rPr>
      <w:rFonts w:eastAsiaTheme="minorHAnsi" w:cstheme="minorBidi"/>
      <w:b/>
      <w:bCs/>
      <w:sz w:val="22"/>
      <w:szCs w:val="22"/>
      <w:lang w:val="ro-RO"/>
    </w:rPr>
  </w:style>
  <w:style w:type="paragraph" w:customStyle="1" w:styleId="Picturecaption20">
    <w:name w:val="Picture caption (2)"/>
    <w:basedOn w:val="Normal"/>
    <w:link w:val="Picturecaption2"/>
    <w:uiPriority w:val="99"/>
    <w:rsid w:val="00243522"/>
    <w:pPr>
      <w:widowControl w:val="0"/>
      <w:shd w:val="clear" w:color="auto" w:fill="FFFFFF"/>
      <w:spacing w:line="240" w:lineRule="atLeast"/>
    </w:pPr>
    <w:rPr>
      <w:rFonts w:eastAsiaTheme="minorHAnsi"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8340</Characters>
  <Application>Microsoft Office Word</Application>
  <DocSecurity>0</DocSecurity>
  <Lines>69</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Mihaila</dc:creator>
  <cp:keywords/>
  <dc:description/>
  <cp:lastModifiedBy>Animator GAL</cp:lastModifiedBy>
  <cp:revision>2</cp:revision>
  <cp:lastPrinted>2015-09-25T07:26:00Z</cp:lastPrinted>
  <dcterms:created xsi:type="dcterms:W3CDTF">2020-01-22T13:03:00Z</dcterms:created>
  <dcterms:modified xsi:type="dcterms:W3CDTF">2020-01-22T13:03:00Z</dcterms:modified>
</cp:coreProperties>
</file>